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3D6" w:rsidRPr="00CC43D6" w:rsidRDefault="00CC43D6" w:rsidP="00CC43D6">
      <w:pPr>
        <w:tabs>
          <w:tab w:val="left" w:pos="360"/>
        </w:tabs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CC43D6" w:rsidRPr="00CC43D6" w:rsidRDefault="00CC43D6" w:rsidP="00CC43D6">
      <w:pPr>
        <w:tabs>
          <w:tab w:val="left" w:pos="360"/>
        </w:tabs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CC43D6" w:rsidRPr="00CC43D6" w:rsidRDefault="00315F1A" w:rsidP="00CC4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-.25pt;margin-top:-.25pt;width:71.8pt;height:71.8pt;z-index:251658240;mso-wrap-distance-left:9.05pt;mso-wrap-distance-right:9.05pt" filled="t" stroked="t" strokeweight=".5pt">
            <v:fill color2="black"/>
            <v:imagedata r:id="rId9" o:title=""/>
            <w10:wrap type="square" side="right"/>
          </v:shape>
          <o:OLEObject Type="Embed" ProgID="Obraz" ShapeID="_x0000_s1030" DrawAspect="Content" ObjectID="_1451896389" r:id="rId10"/>
        </w:pict>
      </w:r>
      <w:r w:rsidR="00CC43D6" w:rsidRPr="00CC43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UNIWERSYTET KAZIMIERZA WIELKIEGO </w:t>
      </w:r>
    </w:p>
    <w:p w:rsidR="00CC43D6" w:rsidRPr="00CC43D6" w:rsidRDefault="00CC43D6" w:rsidP="00CC43D6">
      <w:pPr>
        <w:pBdr>
          <w:bottom w:val="single" w:sz="8" w:space="1" w:color="000000"/>
        </w:pBdr>
        <w:tabs>
          <w:tab w:val="left" w:pos="3960"/>
          <w:tab w:val="left" w:pos="4320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43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W BYDGOSZCZY</w:t>
      </w:r>
    </w:p>
    <w:p w:rsidR="00CC43D6" w:rsidRPr="00CC43D6" w:rsidRDefault="00CC43D6" w:rsidP="00CC43D6">
      <w:pPr>
        <w:tabs>
          <w:tab w:val="left" w:pos="1620"/>
          <w:tab w:val="left" w:pos="3960"/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C43D6">
        <w:rPr>
          <w:rFonts w:ascii="Times New Roman" w:eastAsia="Times New Roman" w:hAnsi="Times New Roman" w:cs="Times New Roman"/>
          <w:sz w:val="18"/>
          <w:szCs w:val="18"/>
          <w:lang w:eastAsia="pl-PL"/>
        </w:rPr>
        <w:t>ul. Chodkiewicza 30, 85 – 064 Bydgoszcz, tel. 052 341 91 00 fax. 052 360 82 06</w:t>
      </w:r>
    </w:p>
    <w:p w:rsidR="00CC43D6" w:rsidRPr="00CC43D6" w:rsidRDefault="00CC43D6" w:rsidP="00CC4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3D6">
        <w:rPr>
          <w:rFonts w:ascii="Times New Roman" w:eastAsia="Times New Roman" w:hAnsi="Times New Roman" w:cs="Times New Roman"/>
          <w:sz w:val="24"/>
          <w:szCs w:val="24"/>
          <w:lang w:eastAsia="pl-PL"/>
        </w:rPr>
        <w:t>NIP 5542647568 REGON 340057695</w:t>
      </w:r>
    </w:p>
    <w:p w:rsidR="00CC43D6" w:rsidRPr="00CC43D6" w:rsidRDefault="00CC43D6" w:rsidP="00CC4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3D6">
        <w:rPr>
          <w:rFonts w:ascii="Times New Roman" w:eastAsia="Times New Roman" w:hAnsi="Times New Roman" w:cs="Times New Roman"/>
          <w:sz w:val="24"/>
          <w:szCs w:val="24"/>
          <w:lang w:eastAsia="pl-PL"/>
        </w:rPr>
        <w:t>www.ukw.edu.pl</w:t>
      </w:r>
    </w:p>
    <w:p w:rsidR="00CC43D6" w:rsidRPr="00CC43D6" w:rsidRDefault="00CC43D6" w:rsidP="00CC43D6">
      <w:pPr>
        <w:tabs>
          <w:tab w:val="left" w:pos="360"/>
        </w:tabs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CC43D6" w:rsidRPr="00CC43D6" w:rsidRDefault="00CD662C" w:rsidP="00CC43D6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UKW/BZP-U-69</w:t>
      </w:r>
      <w:r w:rsidR="00CC43D6" w:rsidRPr="00CC43D6">
        <w:rPr>
          <w:rFonts w:ascii="Times New Roman" w:eastAsia="Times New Roman" w:hAnsi="Times New Roman" w:cs="Times New Roman"/>
          <w:b/>
          <w:lang w:eastAsia="pl-PL"/>
        </w:rPr>
        <w:t>/2013</w:t>
      </w:r>
      <w:r w:rsidR="00CC43D6" w:rsidRPr="00CC43D6">
        <w:rPr>
          <w:rFonts w:ascii="Times New Roman" w:eastAsia="Times New Roman" w:hAnsi="Times New Roman" w:cs="Times New Roman"/>
          <w:lang w:eastAsia="pl-PL"/>
        </w:rPr>
        <w:tab/>
      </w:r>
      <w:r w:rsidR="00CC43D6" w:rsidRPr="00CC43D6">
        <w:rPr>
          <w:rFonts w:ascii="Times New Roman" w:eastAsia="Times New Roman" w:hAnsi="Times New Roman" w:cs="Times New Roman"/>
          <w:lang w:eastAsia="pl-PL"/>
        </w:rPr>
        <w:tab/>
      </w:r>
      <w:r w:rsidR="00CC43D6" w:rsidRPr="00CC43D6">
        <w:rPr>
          <w:rFonts w:ascii="Times New Roman" w:eastAsia="Times New Roman" w:hAnsi="Times New Roman" w:cs="Times New Roman"/>
          <w:lang w:eastAsia="pl-PL"/>
        </w:rPr>
        <w:tab/>
      </w:r>
    </w:p>
    <w:p w:rsidR="00C92309" w:rsidRPr="00C92309" w:rsidRDefault="00C92309" w:rsidP="00C92309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C92309">
        <w:rPr>
          <w:rFonts w:ascii="Times New Roman" w:eastAsia="Times New Roman" w:hAnsi="Times New Roman" w:cs="Times New Roman"/>
          <w:lang w:eastAsia="pl-PL"/>
        </w:rPr>
        <w:tab/>
      </w:r>
      <w:r w:rsidRPr="00C92309">
        <w:rPr>
          <w:rFonts w:ascii="Times New Roman" w:eastAsia="Times New Roman" w:hAnsi="Times New Roman" w:cs="Times New Roman"/>
          <w:lang w:eastAsia="pl-PL"/>
        </w:rPr>
        <w:tab/>
      </w:r>
      <w:r w:rsidRPr="00C9230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C92309">
        <w:rPr>
          <w:rFonts w:ascii="Times New Roman" w:eastAsia="Times New Roman" w:hAnsi="Times New Roman" w:cs="Times New Roman"/>
          <w:b/>
          <w:lang w:eastAsia="pl-PL"/>
        </w:rPr>
        <w:tab/>
      </w:r>
      <w:r w:rsidRPr="00C92309">
        <w:rPr>
          <w:rFonts w:ascii="Times New Roman" w:eastAsia="Times New Roman" w:hAnsi="Times New Roman" w:cs="Times New Roman"/>
          <w:b/>
          <w:lang w:eastAsia="pl-PL"/>
        </w:rPr>
        <w:tab/>
      </w:r>
      <w:r w:rsidRPr="00C92309">
        <w:rPr>
          <w:rFonts w:ascii="Times New Roman" w:eastAsia="Times New Roman" w:hAnsi="Times New Roman" w:cs="Times New Roman"/>
          <w:lang w:eastAsia="pl-PL"/>
        </w:rPr>
        <w:t xml:space="preserve">Bydgoszcz, </w:t>
      </w:r>
      <w:r w:rsidR="00CD662C">
        <w:rPr>
          <w:rFonts w:ascii="Times New Roman" w:eastAsia="Times New Roman" w:hAnsi="Times New Roman" w:cs="Times New Roman"/>
          <w:lang w:eastAsia="pl-PL"/>
        </w:rPr>
        <w:t>2</w:t>
      </w:r>
      <w:r w:rsidR="00BA7267">
        <w:rPr>
          <w:rFonts w:ascii="Times New Roman" w:eastAsia="Times New Roman" w:hAnsi="Times New Roman" w:cs="Times New Roman"/>
          <w:lang w:eastAsia="pl-PL"/>
        </w:rPr>
        <w:t>1</w:t>
      </w:r>
      <w:r w:rsidR="00CD662C">
        <w:rPr>
          <w:rFonts w:ascii="Times New Roman" w:eastAsia="Times New Roman" w:hAnsi="Times New Roman" w:cs="Times New Roman"/>
          <w:lang w:eastAsia="pl-PL"/>
        </w:rPr>
        <w:t>.01.2014</w:t>
      </w:r>
      <w:r w:rsidRPr="00C92309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C92309" w:rsidRPr="00C92309" w:rsidRDefault="00C92309" w:rsidP="00C92309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92309" w:rsidRPr="00C92309" w:rsidRDefault="00C92309" w:rsidP="00C92309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C92309">
        <w:rPr>
          <w:rFonts w:ascii="Times New Roman" w:eastAsia="Times New Roman" w:hAnsi="Times New Roman" w:cs="Times New Roman"/>
          <w:lang w:eastAsia="pl-PL"/>
        </w:rPr>
        <w:t>Wg rozdzielnika</w:t>
      </w:r>
    </w:p>
    <w:p w:rsidR="00C92309" w:rsidRDefault="00C92309" w:rsidP="00C92309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05405" w:rsidRPr="00C92309" w:rsidRDefault="00605405" w:rsidP="00C92309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u w:val="single"/>
          <w:lang w:eastAsia="pl-PL"/>
        </w:rPr>
      </w:pPr>
    </w:p>
    <w:p w:rsidR="00C92309" w:rsidRPr="00492226" w:rsidRDefault="00C92309" w:rsidP="00C92309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92226">
        <w:rPr>
          <w:rFonts w:ascii="Times New Roman" w:eastAsia="Times New Roman" w:hAnsi="Times New Roman" w:cs="Times New Roman"/>
          <w:u w:val="single"/>
          <w:lang w:eastAsia="pl-PL"/>
        </w:rPr>
        <w:t>Dotyczy:</w:t>
      </w:r>
      <w:r w:rsidRPr="00492226">
        <w:rPr>
          <w:rFonts w:ascii="Times New Roman" w:eastAsia="Times New Roman" w:hAnsi="Times New Roman" w:cs="Times New Roman"/>
          <w:lang w:eastAsia="pl-PL"/>
        </w:rPr>
        <w:t xml:space="preserve"> przetargu na </w:t>
      </w:r>
      <w:r w:rsidR="00446817" w:rsidRPr="00492226">
        <w:rPr>
          <w:rFonts w:ascii="Times New Roman" w:eastAsia="Lucida Sans Unicode" w:hAnsi="Times New Roman" w:cs="Times New Roman"/>
          <w:bCs/>
          <w:szCs w:val="24"/>
        </w:rPr>
        <w:t>Usługę prenumeraty czasopism polskich dla Biblioteki Uniwersytetu Kazimierza Wielkiego</w:t>
      </w:r>
    </w:p>
    <w:p w:rsidR="00C92309" w:rsidRPr="00C92309" w:rsidRDefault="00C92309" w:rsidP="00C92309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pl-PL"/>
        </w:rPr>
      </w:pPr>
    </w:p>
    <w:p w:rsidR="00C92309" w:rsidRPr="00C92309" w:rsidRDefault="00C92309" w:rsidP="00C92309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pl-PL"/>
        </w:rPr>
      </w:pPr>
      <w:r w:rsidRPr="00C92309">
        <w:rPr>
          <w:rFonts w:ascii="Times New Roman" w:eastAsia="Times New Roman" w:hAnsi="Times New Roman" w:cs="Times New Roman"/>
          <w:b/>
          <w:sz w:val="28"/>
          <w:lang w:eastAsia="pl-PL"/>
        </w:rPr>
        <w:t>ZAWIADOMIENIE O WYBORZE NAJKORZYSTNIEJSZEJ OFERTY</w:t>
      </w:r>
    </w:p>
    <w:p w:rsidR="00C92309" w:rsidRPr="00C92309" w:rsidRDefault="00C92309" w:rsidP="00C923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92309" w:rsidRPr="00071C8B" w:rsidRDefault="00C92309" w:rsidP="00C9230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71C8B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071C8B">
        <w:rPr>
          <w:rFonts w:ascii="Times New Roman" w:eastAsia="Times New Roman" w:hAnsi="Times New Roman" w:cs="Times New Roman"/>
          <w:lang w:eastAsia="pl-PL"/>
        </w:rPr>
        <w:t>Działając na podstawie art. 92 ust. 1 ustawy z dnia 29 stycznia 2004 r. Prawo zamówień publicznych (Dz. U. z 2013 r. poz. 907 ze zm.), zwanej dalej ustawą, Uniwersytet Kazimierza Wielkiego w Bydgoszczy zawiadamia, że w niniejszym postępow</w:t>
      </w:r>
      <w:r w:rsidR="00446817" w:rsidRPr="00071C8B">
        <w:rPr>
          <w:rFonts w:ascii="Times New Roman" w:eastAsia="Times New Roman" w:hAnsi="Times New Roman" w:cs="Times New Roman"/>
          <w:lang w:eastAsia="pl-PL"/>
        </w:rPr>
        <w:t>aniu wybrano ofert</w:t>
      </w:r>
      <w:r w:rsidR="00071C8B">
        <w:rPr>
          <w:rFonts w:ascii="Times New Roman" w:eastAsia="Times New Roman" w:hAnsi="Times New Roman" w:cs="Times New Roman"/>
          <w:lang w:eastAsia="pl-PL"/>
        </w:rPr>
        <w:t>y</w:t>
      </w:r>
      <w:r w:rsidR="0005537C" w:rsidRPr="00071C8B">
        <w:rPr>
          <w:rFonts w:ascii="Times New Roman" w:eastAsia="Times New Roman" w:hAnsi="Times New Roman" w:cs="Times New Roman"/>
          <w:lang w:eastAsia="pl-PL"/>
        </w:rPr>
        <w:t xml:space="preserve"> </w:t>
      </w:r>
      <w:r w:rsidR="00446817" w:rsidRPr="00071C8B">
        <w:rPr>
          <w:rFonts w:ascii="Times New Roman" w:eastAsia="Times New Roman" w:hAnsi="Times New Roman" w:cs="Times New Roman"/>
          <w:lang w:eastAsia="pl-PL"/>
        </w:rPr>
        <w:t>następując</w:t>
      </w:r>
      <w:r w:rsidR="00071C8B">
        <w:rPr>
          <w:rFonts w:ascii="Times New Roman" w:eastAsia="Times New Roman" w:hAnsi="Times New Roman" w:cs="Times New Roman"/>
          <w:lang w:eastAsia="pl-PL"/>
        </w:rPr>
        <w:t>ych Wykonawców</w:t>
      </w:r>
      <w:r w:rsidRPr="00071C8B">
        <w:rPr>
          <w:rFonts w:ascii="Times New Roman" w:eastAsia="Times New Roman" w:hAnsi="Times New Roman" w:cs="Times New Roman"/>
          <w:lang w:eastAsia="pl-PL"/>
        </w:rPr>
        <w:t>:</w:t>
      </w:r>
    </w:p>
    <w:p w:rsidR="00AA4A26" w:rsidRPr="00071C8B" w:rsidRDefault="00AA4A26" w:rsidP="0005537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5537C" w:rsidRPr="001B54D9" w:rsidRDefault="006B245C" w:rsidP="001B54D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Zadani</w:t>
      </w:r>
      <w:r w:rsidR="00825D3C">
        <w:rPr>
          <w:rFonts w:ascii="Times New Roman" w:eastAsia="Times New Roman" w:hAnsi="Times New Roman" w:cs="Times New Roman"/>
          <w:b/>
          <w:lang w:eastAsia="pl-PL"/>
        </w:rPr>
        <w:t>a</w:t>
      </w:r>
      <w:r w:rsidR="00AA4A26" w:rsidRPr="00071C8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1B54D9">
        <w:rPr>
          <w:rFonts w:ascii="Times New Roman" w:eastAsia="Times New Roman" w:hAnsi="Times New Roman" w:cs="Times New Roman"/>
          <w:b/>
          <w:lang w:eastAsia="pl-PL"/>
        </w:rPr>
        <w:t>12,27,35,39,41,57,58,59,62,66,67,94,98,100,103,108,111,116,126,130,150,</w:t>
      </w:r>
      <w:r w:rsidR="001B54D9" w:rsidRPr="001B54D9">
        <w:rPr>
          <w:rFonts w:ascii="Times New Roman" w:eastAsia="Times New Roman" w:hAnsi="Times New Roman" w:cs="Times New Roman"/>
          <w:b/>
          <w:lang w:eastAsia="pl-PL"/>
        </w:rPr>
        <w:t>152</w:t>
      </w:r>
    </w:p>
    <w:p w:rsidR="00B77253" w:rsidRPr="00071C8B" w:rsidRDefault="00B77253" w:rsidP="005739EA">
      <w:pPr>
        <w:pStyle w:val="Tekstpodstawowywcity2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071C8B">
        <w:rPr>
          <w:rFonts w:ascii="Times New Roman" w:eastAsia="Times New Roman" w:hAnsi="Times New Roman" w:cs="Times New Roman"/>
          <w:b/>
          <w:lang w:eastAsia="pl-PL"/>
        </w:rPr>
        <w:t>Wybrana oferta</w:t>
      </w:r>
    </w:p>
    <w:p w:rsidR="00AA4A26" w:rsidRPr="00071C8B" w:rsidRDefault="00AA4A26" w:rsidP="00B77253">
      <w:pPr>
        <w:pStyle w:val="Tekstpodstawowywcity2"/>
        <w:spacing w:after="0" w:line="240" w:lineRule="auto"/>
        <w:ind w:left="360"/>
        <w:rPr>
          <w:rFonts w:ascii="Times New Roman" w:hAnsi="Times New Roman" w:cs="Times New Roman"/>
        </w:rPr>
      </w:pPr>
      <w:r w:rsidRPr="00071C8B">
        <w:rPr>
          <w:rFonts w:ascii="Times New Roman" w:hAnsi="Times New Roman" w:cs="Times New Roman"/>
        </w:rPr>
        <w:t xml:space="preserve">GARMOND PRESS S.A. Oddział w Łodzi </w:t>
      </w:r>
    </w:p>
    <w:p w:rsidR="00AA4A26" w:rsidRPr="00071C8B" w:rsidRDefault="00AA4A26" w:rsidP="00B77253">
      <w:pPr>
        <w:pStyle w:val="Tekstpodstawowywcity2"/>
        <w:spacing w:after="0" w:line="240" w:lineRule="auto"/>
        <w:ind w:left="360"/>
        <w:rPr>
          <w:rFonts w:ascii="Times New Roman" w:hAnsi="Times New Roman" w:cs="Times New Roman"/>
        </w:rPr>
      </w:pPr>
      <w:r w:rsidRPr="00071C8B">
        <w:rPr>
          <w:rFonts w:ascii="Times New Roman" w:hAnsi="Times New Roman" w:cs="Times New Roman"/>
        </w:rPr>
        <w:t xml:space="preserve">ul. Łąkowa 7/9 </w:t>
      </w:r>
    </w:p>
    <w:p w:rsidR="00AA4A26" w:rsidRDefault="00AA4A26" w:rsidP="00492226">
      <w:pPr>
        <w:pStyle w:val="Tekstpodstawowywcity2"/>
        <w:spacing w:after="0" w:line="240" w:lineRule="auto"/>
        <w:ind w:left="360"/>
        <w:rPr>
          <w:rFonts w:ascii="Times New Roman" w:hAnsi="Times New Roman" w:cs="Times New Roman"/>
        </w:rPr>
      </w:pPr>
      <w:r w:rsidRPr="00071C8B">
        <w:rPr>
          <w:rFonts w:ascii="Times New Roman" w:hAnsi="Times New Roman" w:cs="Times New Roman"/>
        </w:rPr>
        <w:t>90-562 Łódź</w:t>
      </w:r>
    </w:p>
    <w:p w:rsidR="00492226" w:rsidRPr="00071C8B" w:rsidRDefault="00492226" w:rsidP="00492226">
      <w:pPr>
        <w:pStyle w:val="Tekstpodstawowywcity2"/>
        <w:spacing w:after="0" w:line="240" w:lineRule="auto"/>
        <w:ind w:left="360"/>
        <w:rPr>
          <w:rFonts w:ascii="Times New Roman" w:hAnsi="Times New Roman" w:cs="Times New Roman"/>
        </w:rPr>
      </w:pPr>
    </w:p>
    <w:p w:rsidR="00446817" w:rsidRDefault="00446817" w:rsidP="00492226">
      <w:pPr>
        <w:pStyle w:val="Tekstpodstawowywcity2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071C8B">
        <w:rPr>
          <w:rFonts w:ascii="Times New Roman" w:hAnsi="Times New Roman" w:cs="Times New Roman"/>
          <w:b/>
        </w:rPr>
        <w:t>Uzasadnienie wyboru oferty</w:t>
      </w:r>
      <w:r w:rsidRPr="00071C8B">
        <w:rPr>
          <w:rFonts w:ascii="Times New Roman" w:hAnsi="Times New Roman" w:cs="Times New Roman"/>
          <w:b/>
        </w:rPr>
        <w:br/>
      </w:r>
      <w:r w:rsidRPr="00071C8B">
        <w:rPr>
          <w:rFonts w:ascii="Times New Roman" w:hAnsi="Times New Roman" w:cs="Times New Roman"/>
        </w:rPr>
        <w:t>Oferta wybranego Wykonawcy jest jedyną ofertą złożoną w postępowaniu oraz spełnia wszystkie warunki wymagane przez Zamawiającego, określone w specyfikacji istotnych warunków zamówienia (SIWZ).</w:t>
      </w:r>
    </w:p>
    <w:p w:rsidR="00492226" w:rsidRPr="00492226" w:rsidRDefault="00492226" w:rsidP="00492226">
      <w:pPr>
        <w:pStyle w:val="Tekstpodstawowywcity2"/>
        <w:spacing w:after="0" w:line="240" w:lineRule="auto"/>
        <w:ind w:left="360"/>
        <w:rPr>
          <w:rFonts w:ascii="Times New Roman" w:hAnsi="Times New Roman" w:cs="Times New Roman"/>
        </w:rPr>
      </w:pPr>
    </w:p>
    <w:p w:rsidR="00492226" w:rsidRDefault="00446817" w:rsidP="00A95B9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95B9B">
        <w:rPr>
          <w:rFonts w:ascii="Times New Roman" w:eastAsia="Times New Roman" w:hAnsi="Times New Roman" w:cs="Times New Roman"/>
          <w:b/>
          <w:lang w:eastAsia="pl-PL"/>
        </w:rPr>
        <w:t>Informacja o terminie, po upływie którego umowa może zostać zawarta</w:t>
      </w:r>
      <w:r w:rsidRPr="00A95B9B">
        <w:rPr>
          <w:rFonts w:ascii="Times New Roman" w:eastAsia="Times New Roman" w:hAnsi="Times New Roman" w:cs="Times New Roman"/>
          <w:lang w:eastAsia="pl-PL"/>
        </w:rPr>
        <w:br/>
      </w:r>
      <w:r w:rsidR="00A95B9B" w:rsidRPr="00A95B9B">
        <w:rPr>
          <w:rFonts w:ascii="Times New Roman" w:eastAsia="Times New Roman" w:hAnsi="Times New Roman" w:cs="Times New Roman"/>
          <w:lang w:eastAsia="pl-PL"/>
        </w:rPr>
        <w:t>Zamawiający informuje, iż zamierza zawrzeć umowę  z Wykonawcą, którego oferta jest najkorzystniejsza, zgodnie z art. 94 ust. 1 pkt 2  ustawy, tj. nie krótszym niż 5 dni od dnia przesłania niniejszego zawiadomienia.</w:t>
      </w:r>
    </w:p>
    <w:p w:rsidR="00A95B9B" w:rsidRPr="00A95B9B" w:rsidRDefault="00A95B9B" w:rsidP="00A95B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A4A26" w:rsidRPr="00492226" w:rsidRDefault="00446817" w:rsidP="0049222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71C8B">
        <w:rPr>
          <w:rFonts w:ascii="Times New Roman" w:eastAsia="Times New Roman" w:hAnsi="Times New Roman" w:cs="Times New Roman"/>
          <w:b/>
          <w:bCs/>
          <w:lang w:eastAsia="pl-PL"/>
        </w:rPr>
        <w:t>Zestawienie złożonych ofert</w:t>
      </w:r>
      <w:r w:rsidRPr="00071C8B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071C8B">
        <w:rPr>
          <w:rFonts w:ascii="Times New Roman" w:eastAsia="Times New Roman" w:hAnsi="Times New Roman" w:cs="Times New Roman"/>
          <w:bCs/>
          <w:lang w:eastAsia="pl-PL"/>
        </w:rPr>
        <w:t>W niniejszym postępowaniu jedynym kryterium oceny ofert była cena.</w:t>
      </w:r>
    </w:p>
    <w:tbl>
      <w:tblPr>
        <w:tblW w:w="10473" w:type="dxa"/>
        <w:jc w:val="center"/>
        <w:tblInd w:w="-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733"/>
        <w:gridCol w:w="6441"/>
        <w:gridCol w:w="961"/>
        <w:gridCol w:w="1510"/>
      </w:tblGrid>
      <w:tr w:rsidR="00825D3C" w:rsidRPr="006B245C" w:rsidTr="00825D3C">
        <w:trPr>
          <w:jc w:val="center"/>
        </w:trPr>
        <w:tc>
          <w:tcPr>
            <w:tcW w:w="828" w:type="dxa"/>
            <w:vAlign w:val="center"/>
          </w:tcPr>
          <w:p w:rsidR="00825D3C" w:rsidRPr="006B245C" w:rsidRDefault="00825D3C" w:rsidP="002710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24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Nr zadania</w:t>
            </w:r>
          </w:p>
        </w:tc>
        <w:tc>
          <w:tcPr>
            <w:tcW w:w="733" w:type="dxa"/>
            <w:vAlign w:val="center"/>
          </w:tcPr>
          <w:p w:rsidR="00825D3C" w:rsidRPr="006B245C" w:rsidRDefault="00825D3C" w:rsidP="002710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Nr oferty</w:t>
            </w:r>
          </w:p>
        </w:tc>
        <w:tc>
          <w:tcPr>
            <w:tcW w:w="6441" w:type="dxa"/>
            <w:vAlign w:val="center"/>
          </w:tcPr>
          <w:p w:rsidR="00825D3C" w:rsidRPr="006B245C" w:rsidRDefault="00825D3C" w:rsidP="002710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24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Nazwa i adres Wykonawcy</w:t>
            </w:r>
          </w:p>
        </w:tc>
        <w:tc>
          <w:tcPr>
            <w:tcW w:w="961" w:type="dxa"/>
            <w:vAlign w:val="center"/>
          </w:tcPr>
          <w:p w:rsidR="00825D3C" w:rsidRPr="006B245C" w:rsidRDefault="00825D3C" w:rsidP="002710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24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Cena brutto</w:t>
            </w:r>
          </w:p>
        </w:tc>
        <w:tc>
          <w:tcPr>
            <w:tcW w:w="1510" w:type="dxa"/>
            <w:vAlign w:val="center"/>
          </w:tcPr>
          <w:p w:rsidR="00825D3C" w:rsidRPr="00AA4A26" w:rsidRDefault="00825D3C" w:rsidP="002710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A4A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Liczba punktów</w:t>
            </w:r>
          </w:p>
        </w:tc>
      </w:tr>
      <w:tr w:rsidR="00005241" w:rsidRPr="006B245C" w:rsidTr="00825D3C">
        <w:trPr>
          <w:jc w:val="center"/>
        </w:trPr>
        <w:tc>
          <w:tcPr>
            <w:tcW w:w="828" w:type="dxa"/>
            <w:vAlign w:val="center"/>
          </w:tcPr>
          <w:p w:rsidR="00005241" w:rsidRPr="006B245C" w:rsidRDefault="00005241" w:rsidP="00271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733" w:type="dxa"/>
            <w:vAlign w:val="center"/>
          </w:tcPr>
          <w:p w:rsidR="00005241" w:rsidRPr="00AA4A26" w:rsidRDefault="00005241" w:rsidP="0027103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41" w:type="dxa"/>
            <w:vAlign w:val="center"/>
          </w:tcPr>
          <w:p w:rsidR="00005241" w:rsidRPr="006B245C" w:rsidRDefault="00005241" w:rsidP="002710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A4A26">
              <w:rPr>
                <w:rFonts w:ascii="Times New Roman" w:hAnsi="Times New Roman" w:cs="Times New Roman"/>
                <w:sz w:val="20"/>
                <w:szCs w:val="20"/>
              </w:rPr>
              <w:t>GARMOND PRESS S.A. Oddział w Łodzi ul. Łąkowa 7/9  90-562 Łódź</w:t>
            </w:r>
          </w:p>
        </w:tc>
        <w:tc>
          <w:tcPr>
            <w:tcW w:w="961" w:type="dxa"/>
            <w:vAlign w:val="center"/>
          </w:tcPr>
          <w:p w:rsidR="00005241" w:rsidRPr="00AA4A26" w:rsidRDefault="00005241" w:rsidP="002710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78,04 zł</w:t>
            </w:r>
          </w:p>
        </w:tc>
        <w:tc>
          <w:tcPr>
            <w:tcW w:w="1510" w:type="dxa"/>
            <w:vAlign w:val="center"/>
          </w:tcPr>
          <w:p w:rsidR="00005241" w:rsidRPr="007A3F6E" w:rsidRDefault="00005241" w:rsidP="00271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A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005241" w:rsidRPr="006B245C" w:rsidTr="00825D3C">
        <w:trPr>
          <w:jc w:val="center"/>
        </w:trPr>
        <w:tc>
          <w:tcPr>
            <w:tcW w:w="828" w:type="dxa"/>
            <w:vAlign w:val="center"/>
          </w:tcPr>
          <w:p w:rsidR="00005241" w:rsidRPr="006B245C" w:rsidRDefault="00005241" w:rsidP="00271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33" w:type="dxa"/>
            <w:vAlign w:val="center"/>
          </w:tcPr>
          <w:p w:rsidR="00005241" w:rsidRPr="006B245C" w:rsidRDefault="00005241" w:rsidP="0027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41" w:type="dxa"/>
            <w:vAlign w:val="center"/>
          </w:tcPr>
          <w:p w:rsidR="00005241" w:rsidRPr="006B245C" w:rsidRDefault="00005241" w:rsidP="002710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A4A26">
              <w:rPr>
                <w:rFonts w:ascii="Times New Roman" w:hAnsi="Times New Roman" w:cs="Times New Roman"/>
                <w:sz w:val="20"/>
                <w:szCs w:val="20"/>
              </w:rPr>
              <w:t>GARMOND PRESS S.A. Oddział w Łodzi ul. Łąkowa 7/9  90-562 Łódź</w:t>
            </w:r>
          </w:p>
        </w:tc>
        <w:tc>
          <w:tcPr>
            <w:tcW w:w="961" w:type="dxa"/>
            <w:vAlign w:val="center"/>
          </w:tcPr>
          <w:p w:rsidR="00005241" w:rsidRPr="006B245C" w:rsidRDefault="00005241" w:rsidP="002710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62,41 zł</w:t>
            </w:r>
          </w:p>
        </w:tc>
        <w:tc>
          <w:tcPr>
            <w:tcW w:w="1510" w:type="dxa"/>
            <w:vAlign w:val="center"/>
          </w:tcPr>
          <w:p w:rsidR="00005241" w:rsidRPr="007A3F6E" w:rsidRDefault="00005241" w:rsidP="00271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F6017" w:rsidRPr="006B245C" w:rsidTr="00825D3C">
        <w:trPr>
          <w:jc w:val="center"/>
        </w:trPr>
        <w:tc>
          <w:tcPr>
            <w:tcW w:w="828" w:type="dxa"/>
            <w:vAlign w:val="center"/>
          </w:tcPr>
          <w:p w:rsidR="00BF6017" w:rsidRPr="006B245C" w:rsidRDefault="00BF6017" w:rsidP="00271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33" w:type="dxa"/>
            <w:vAlign w:val="center"/>
          </w:tcPr>
          <w:p w:rsidR="00BF6017" w:rsidRPr="006B245C" w:rsidRDefault="00BF6017" w:rsidP="0027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41" w:type="dxa"/>
            <w:vAlign w:val="center"/>
          </w:tcPr>
          <w:p w:rsidR="00BF6017" w:rsidRPr="006B245C" w:rsidRDefault="00BF6017" w:rsidP="002710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A4A26">
              <w:rPr>
                <w:rFonts w:ascii="Times New Roman" w:hAnsi="Times New Roman" w:cs="Times New Roman"/>
                <w:sz w:val="20"/>
                <w:szCs w:val="20"/>
              </w:rPr>
              <w:t>GARMOND PRESS S.A. Oddział w Łodzi ul. Łąkowa 7/9  90-562 Łódź</w:t>
            </w:r>
          </w:p>
        </w:tc>
        <w:tc>
          <w:tcPr>
            <w:tcW w:w="961" w:type="dxa"/>
            <w:vAlign w:val="center"/>
          </w:tcPr>
          <w:p w:rsidR="00BF6017" w:rsidRPr="006B245C" w:rsidRDefault="00BF6017" w:rsidP="002710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52,01 zł</w:t>
            </w:r>
          </w:p>
        </w:tc>
        <w:tc>
          <w:tcPr>
            <w:tcW w:w="1510" w:type="dxa"/>
            <w:vAlign w:val="center"/>
          </w:tcPr>
          <w:p w:rsidR="00BF6017" w:rsidRPr="007A3F6E" w:rsidRDefault="00BF6017" w:rsidP="00271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653FC" w:rsidRPr="006B245C" w:rsidTr="00825D3C">
        <w:trPr>
          <w:jc w:val="center"/>
        </w:trPr>
        <w:tc>
          <w:tcPr>
            <w:tcW w:w="828" w:type="dxa"/>
            <w:vAlign w:val="center"/>
          </w:tcPr>
          <w:p w:rsidR="00D653FC" w:rsidRPr="006B245C" w:rsidRDefault="00D653FC" w:rsidP="00271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33" w:type="dxa"/>
            <w:vAlign w:val="center"/>
          </w:tcPr>
          <w:p w:rsidR="00D653FC" w:rsidRPr="006B245C" w:rsidRDefault="00D653FC" w:rsidP="0027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41" w:type="dxa"/>
            <w:vAlign w:val="center"/>
          </w:tcPr>
          <w:p w:rsidR="00D653FC" w:rsidRPr="006B245C" w:rsidRDefault="00D653FC" w:rsidP="002710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A4A26">
              <w:rPr>
                <w:rFonts w:ascii="Times New Roman" w:hAnsi="Times New Roman" w:cs="Times New Roman"/>
                <w:sz w:val="20"/>
                <w:szCs w:val="20"/>
              </w:rPr>
              <w:t>GARMOND PRESS S.A. Oddział w Łodzi ul. Łąkowa 7/9  90-562 Łódź</w:t>
            </w:r>
          </w:p>
        </w:tc>
        <w:tc>
          <w:tcPr>
            <w:tcW w:w="961" w:type="dxa"/>
            <w:vAlign w:val="center"/>
          </w:tcPr>
          <w:p w:rsidR="00D653FC" w:rsidRPr="006B245C" w:rsidRDefault="00D653FC" w:rsidP="002710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155,99 zł</w:t>
            </w:r>
          </w:p>
        </w:tc>
        <w:tc>
          <w:tcPr>
            <w:tcW w:w="1510" w:type="dxa"/>
            <w:vAlign w:val="center"/>
          </w:tcPr>
          <w:p w:rsidR="00D653FC" w:rsidRPr="007A3F6E" w:rsidRDefault="00D653FC" w:rsidP="00271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D3CB7" w:rsidRPr="006B245C" w:rsidTr="00825D3C">
        <w:trPr>
          <w:jc w:val="center"/>
        </w:trPr>
        <w:tc>
          <w:tcPr>
            <w:tcW w:w="828" w:type="dxa"/>
            <w:vAlign w:val="center"/>
          </w:tcPr>
          <w:p w:rsidR="00FD3CB7" w:rsidRPr="006B245C" w:rsidRDefault="00FD3CB7" w:rsidP="00271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33" w:type="dxa"/>
            <w:vAlign w:val="center"/>
          </w:tcPr>
          <w:p w:rsidR="00FD3CB7" w:rsidRPr="006B245C" w:rsidRDefault="00FD3CB7" w:rsidP="0027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41" w:type="dxa"/>
            <w:vAlign w:val="center"/>
          </w:tcPr>
          <w:p w:rsidR="00FD3CB7" w:rsidRPr="006B245C" w:rsidRDefault="00FD3CB7" w:rsidP="002710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A4A26">
              <w:rPr>
                <w:rFonts w:ascii="Times New Roman" w:hAnsi="Times New Roman" w:cs="Times New Roman"/>
                <w:sz w:val="20"/>
                <w:szCs w:val="20"/>
              </w:rPr>
              <w:t>GARMOND PRESS S.A. Oddział w Łodzi ul. Łąkowa 7/9  90-562 Łódź</w:t>
            </w:r>
          </w:p>
        </w:tc>
        <w:tc>
          <w:tcPr>
            <w:tcW w:w="961" w:type="dxa"/>
            <w:vAlign w:val="center"/>
          </w:tcPr>
          <w:p w:rsidR="00FD3CB7" w:rsidRPr="006B245C" w:rsidRDefault="00FD3CB7" w:rsidP="002710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54,56 zł</w:t>
            </w:r>
          </w:p>
        </w:tc>
        <w:tc>
          <w:tcPr>
            <w:tcW w:w="1510" w:type="dxa"/>
            <w:vAlign w:val="center"/>
          </w:tcPr>
          <w:p w:rsidR="00FD3CB7" w:rsidRPr="007A3F6E" w:rsidRDefault="00FD3CB7" w:rsidP="00271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E66B1" w:rsidRPr="006B245C" w:rsidTr="00825D3C">
        <w:trPr>
          <w:jc w:val="center"/>
        </w:trPr>
        <w:tc>
          <w:tcPr>
            <w:tcW w:w="828" w:type="dxa"/>
            <w:vAlign w:val="center"/>
          </w:tcPr>
          <w:p w:rsidR="001E66B1" w:rsidRPr="006B245C" w:rsidRDefault="001E66B1" w:rsidP="00271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733" w:type="dxa"/>
            <w:vAlign w:val="center"/>
          </w:tcPr>
          <w:p w:rsidR="001E66B1" w:rsidRPr="006B245C" w:rsidRDefault="001E66B1" w:rsidP="005E5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41" w:type="dxa"/>
            <w:vAlign w:val="center"/>
          </w:tcPr>
          <w:p w:rsidR="001E66B1" w:rsidRPr="006B245C" w:rsidRDefault="001E66B1" w:rsidP="005E5F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A4A26">
              <w:rPr>
                <w:rFonts w:ascii="Times New Roman" w:hAnsi="Times New Roman" w:cs="Times New Roman"/>
                <w:sz w:val="20"/>
                <w:szCs w:val="20"/>
              </w:rPr>
              <w:t>GARMOND PRESS S.A. Oddział w Łodzi ul. Łąkowa 7/9  90-562 Łódź</w:t>
            </w:r>
          </w:p>
        </w:tc>
        <w:tc>
          <w:tcPr>
            <w:tcW w:w="961" w:type="dxa"/>
            <w:vAlign w:val="center"/>
          </w:tcPr>
          <w:p w:rsidR="001E66B1" w:rsidRPr="006B245C" w:rsidRDefault="001E66B1" w:rsidP="005E5F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57,20 zł</w:t>
            </w:r>
          </w:p>
        </w:tc>
        <w:tc>
          <w:tcPr>
            <w:tcW w:w="1510" w:type="dxa"/>
            <w:vAlign w:val="center"/>
          </w:tcPr>
          <w:p w:rsidR="001E66B1" w:rsidRPr="007A3F6E" w:rsidRDefault="001E66B1" w:rsidP="005E5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E66B1" w:rsidRPr="006B245C" w:rsidTr="00825D3C">
        <w:trPr>
          <w:jc w:val="center"/>
        </w:trPr>
        <w:tc>
          <w:tcPr>
            <w:tcW w:w="828" w:type="dxa"/>
            <w:vAlign w:val="center"/>
          </w:tcPr>
          <w:p w:rsidR="001E66B1" w:rsidRPr="006B245C" w:rsidRDefault="001E66B1" w:rsidP="00271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33" w:type="dxa"/>
            <w:vAlign w:val="center"/>
          </w:tcPr>
          <w:p w:rsidR="001E66B1" w:rsidRPr="006B245C" w:rsidRDefault="001E66B1" w:rsidP="005E5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41" w:type="dxa"/>
            <w:vAlign w:val="center"/>
          </w:tcPr>
          <w:p w:rsidR="001E66B1" w:rsidRPr="006B245C" w:rsidRDefault="001E66B1" w:rsidP="005E5F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A4A26">
              <w:rPr>
                <w:rFonts w:ascii="Times New Roman" w:hAnsi="Times New Roman" w:cs="Times New Roman"/>
                <w:sz w:val="20"/>
                <w:szCs w:val="20"/>
              </w:rPr>
              <w:t>GARMOND PRESS S.A. Oddział w Łodzi ul. Łąkowa 7/9  90-562 Łódź</w:t>
            </w:r>
          </w:p>
        </w:tc>
        <w:tc>
          <w:tcPr>
            <w:tcW w:w="961" w:type="dxa"/>
            <w:vAlign w:val="center"/>
          </w:tcPr>
          <w:p w:rsidR="001E66B1" w:rsidRPr="006B245C" w:rsidRDefault="001E66B1" w:rsidP="005E5F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139,23 zł</w:t>
            </w:r>
          </w:p>
        </w:tc>
        <w:tc>
          <w:tcPr>
            <w:tcW w:w="1510" w:type="dxa"/>
            <w:vAlign w:val="center"/>
          </w:tcPr>
          <w:p w:rsidR="001E66B1" w:rsidRPr="007A3F6E" w:rsidRDefault="001E66B1" w:rsidP="005E5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E66B1" w:rsidRPr="006B245C" w:rsidTr="00825D3C">
        <w:trPr>
          <w:jc w:val="center"/>
        </w:trPr>
        <w:tc>
          <w:tcPr>
            <w:tcW w:w="828" w:type="dxa"/>
            <w:vAlign w:val="center"/>
          </w:tcPr>
          <w:p w:rsidR="001E66B1" w:rsidRPr="006B245C" w:rsidRDefault="001E66B1" w:rsidP="00271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33" w:type="dxa"/>
            <w:vAlign w:val="center"/>
          </w:tcPr>
          <w:p w:rsidR="001E66B1" w:rsidRPr="006B245C" w:rsidRDefault="001E66B1" w:rsidP="005E5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41" w:type="dxa"/>
            <w:vAlign w:val="center"/>
          </w:tcPr>
          <w:p w:rsidR="001E66B1" w:rsidRPr="006B245C" w:rsidRDefault="001E66B1" w:rsidP="005E5F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A4A26">
              <w:rPr>
                <w:rFonts w:ascii="Times New Roman" w:hAnsi="Times New Roman" w:cs="Times New Roman"/>
                <w:sz w:val="20"/>
                <w:szCs w:val="20"/>
              </w:rPr>
              <w:t>GARMOND PRESS S.A. Oddział w Łodzi ul. Łąkowa 7/9  90-562 Łódź</w:t>
            </w:r>
          </w:p>
        </w:tc>
        <w:tc>
          <w:tcPr>
            <w:tcW w:w="961" w:type="dxa"/>
            <w:vAlign w:val="center"/>
          </w:tcPr>
          <w:p w:rsidR="001E66B1" w:rsidRPr="006B245C" w:rsidRDefault="001E66B1" w:rsidP="005E5F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168,48 zł</w:t>
            </w:r>
          </w:p>
        </w:tc>
        <w:tc>
          <w:tcPr>
            <w:tcW w:w="1510" w:type="dxa"/>
            <w:vAlign w:val="center"/>
          </w:tcPr>
          <w:p w:rsidR="001E66B1" w:rsidRPr="007A3F6E" w:rsidRDefault="001E66B1" w:rsidP="005E5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E66B1" w:rsidRPr="006B245C" w:rsidTr="00825D3C">
        <w:trPr>
          <w:jc w:val="center"/>
        </w:trPr>
        <w:tc>
          <w:tcPr>
            <w:tcW w:w="828" w:type="dxa"/>
            <w:vAlign w:val="center"/>
          </w:tcPr>
          <w:p w:rsidR="001E66B1" w:rsidRPr="006B245C" w:rsidRDefault="001E66B1" w:rsidP="00271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33" w:type="dxa"/>
            <w:vAlign w:val="center"/>
          </w:tcPr>
          <w:p w:rsidR="001E66B1" w:rsidRPr="006B245C" w:rsidRDefault="001E66B1" w:rsidP="005E5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41" w:type="dxa"/>
            <w:vAlign w:val="center"/>
          </w:tcPr>
          <w:p w:rsidR="001E66B1" w:rsidRPr="006B245C" w:rsidRDefault="001E66B1" w:rsidP="005E5F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A4A26">
              <w:rPr>
                <w:rFonts w:ascii="Times New Roman" w:hAnsi="Times New Roman" w:cs="Times New Roman"/>
                <w:sz w:val="20"/>
                <w:szCs w:val="20"/>
              </w:rPr>
              <w:t>GARMOND PRESS S.A. Oddział w Łodzi ul. Łąkowa 7/9  90-562 Łódź</w:t>
            </w:r>
          </w:p>
        </w:tc>
        <w:tc>
          <w:tcPr>
            <w:tcW w:w="961" w:type="dxa"/>
            <w:vAlign w:val="center"/>
          </w:tcPr>
          <w:p w:rsidR="001E66B1" w:rsidRPr="006B245C" w:rsidRDefault="001E66B1" w:rsidP="005E5F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57,60 zł</w:t>
            </w:r>
          </w:p>
        </w:tc>
        <w:tc>
          <w:tcPr>
            <w:tcW w:w="1510" w:type="dxa"/>
            <w:vAlign w:val="center"/>
          </w:tcPr>
          <w:p w:rsidR="001E66B1" w:rsidRPr="007A3F6E" w:rsidRDefault="001E66B1" w:rsidP="005E5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E66B1" w:rsidRPr="006B245C" w:rsidTr="00825D3C">
        <w:trPr>
          <w:jc w:val="center"/>
        </w:trPr>
        <w:tc>
          <w:tcPr>
            <w:tcW w:w="828" w:type="dxa"/>
            <w:vAlign w:val="center"/>
          </w:tcPr>
          <w:p w:rsidR="001E66B1" w:rsidRPr="006B245C" w:rsidRDefault="001E66B1" w:rsidP="00271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33" w:type="dxa"/>
            <w:vAlign w:val="center"/>
          </w:tcPr>
          <w:p w:rsidR="001E66B1" w:rsidRPr="006B245C" w:rsidRDefault="001E66B1" w:rsidP="005E5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41" w:type="dxa"/>
            <w:vAlign w:val="center"/>
          </w:tcPr>
          <w:p w:rsidR="001E66B1" w:rsidRPr="006B245C" w:rsidRDefault="001E66B1" w:rsidP="005E5F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A4A26">
              <w:rPr>
                <w:rFonts w:ascii="Times New Roman" w:hAnsi="Times New Roman" w:cs="Times New Roman"/>
                <w:sz w:val="20"/>
                <w:szCs w:val="20"/>
              </w:rPr>
              <w:t>GARMOND PRESS S.A. Oddział w Łodzi ul. Łąkowa 7/9  90-562 Łódź</w:t>
            </w:r>
          </w:p>
        </w:tc>
        <w:tc>
          <w:tcPr>
            <w:tcW w:w="961" w:type="dxa"/>
            <w:vAlign w:val="center"/>
          </w:tcPr>
          <w:p w:rsidR="001E66B1" w:rsidRPr="006B245C" w:rsidRDefault="001E66B1" w:rsidP="002710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109,75</w:t>
            </w:r>
          </w:p>
        </w:tc>
        <w:tc>
          <w:tcPr>
            <w:tcW w:w="1510" w:type="dxa"/>
            <w:vAlign w:val="center"/>
          </w:tcPr>
          <w:p w:rsidR="001E66B1" w:rsidRPr="007A3F6E" w:rsidRDefault="001E66B1" w:rsidP="0027103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100</w:t>
            </w:r>
          </w:p>
        </w:tc>
      </w:tr>
      <w:tr w:rsidR="001E66B1" w:rsidRPr="006B245C" w:rsidTr="00825D3C">
        <w:trPr>
          <w:jc w:val="center"/>
        </w:trPr>
        <w:tc>
          <w:tcPr>
            <w:tcW w:w="828" w:type="dxa"/>
            <w:vAlign w:val="center"/>
          </w:tcPr>
          <w:p w:rsidR="001E66B1" w:rsidRPr="006B245C" w:rsidRDefault="001E66B1" w:rsidP="00271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33" w:type="dxa"/>
            <w:vAlign w:val="center"/>
          </w:tcPr>
          <w:p w:rsidR="001E66B1" w:rsidRPr="006B245C" w:rsidRDefault="001E66B1" w:rsidP="005E5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41" w:type="dxa"/>
            <w:vAlign w:val="center"/>
          </w:tcPr>
          <w:p w:rsidR="001E66B1" w:rsidRPr="006B245C" w:rsidRDefault="001E66B1" w:rsidP="005E5F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A4A26">
              <w:rPr>
                <w:rFonts w:ascii="Times New Roman" w:hAnsi="Times New Roman" w:cs="Times New Roman"/>
                <w:sz w:val="20"/>
                <w:szCs w:val="20"/>
              </w:rPr>
              <w:t>GARMOND PRESS S.A. Oddział w Łodzi ul. Łąkowa 7/9  90-562 Łódź</w:t>
            </w:r>
          </w:p>
        </w:tc>
        <w:tc>
          <w:tcPr>
            <w:tcW w:w="961" w:type="dxa"/>
            <w:vAlign w:val="center"/>
          </w:tcPr>
          <w:p w:rsidR="001E66B1" w:rsidRPr="006B245C" w:rsidRDefault="001E66B1" w:rsidP="002710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18,20 zł</w:t>
            </w:r>
          </w:p>
        </w:tc>
        <w:tc>
          <w:tcPr>
            <w:tcW w:w="1510" w:type="dxa"/>
            <w:vAlign w:val="center"/>
          </w:tcPr>
          <w:p w:rsidR="001E66B1" w:rsidRPr="007A3F6E" w:rsidRDefault="001E66B1" w:rsidP="0027103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777C6D" w:rsidRPr="006B245C" w:rsidTr="00825D3C">
        <w:trPr>
          <w:jc w:val="center"/>
        </w:trPr>
        <w:tc>
          <w:tcPr>
            <w:tcW w:w="828" w:type="dxa"/>
            <w:vAlign w:val="center"/>
          </w:tcPr>
          <w:p w:rsidR="00777C6D" w:rsidRPr="006B245C" w:rsidRDefault="00777C6D" w:rsidP="00271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733" w:type="dxa"/>
            <w:vAlign w:val="center"/>
          </w:tcPr>
          <w:p w:rsidR="00777C6D" w:rsidRPr="006B245C" w:rsidRDefault="00777C6D" w:rsidP="00A61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41" w:type="dxa"/>
            <w:vAlign w:val="center"/>
          </w:tcPr>
          <w:p w:rsidR="00777C6D" w:rsidRPr="006B245C" w:rsidRDefault="00777C6D" w:rsidP="00A617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A4A26">
              <w:rPr>
                <w:rFonts w:ascii="Times New Roman" w:hAnsi="Times New Roman" w:cs="Times New Roman"/>
                <w:sz w:val="20"/>
                <w:szCs w:val="20"/>
              </w:rPr>
              <w:t>GARMOND PRESS S.A. Oddział w Łodzi ul. Łąkowa 7/9  90-562 Łódź</w:t>
            </w:r>
          </w:p>
        </w:tc>
        <w:tc>
          <w:tcPr>
            <w:tcW w:w="961" w:type="dxa"/>
            <w:vAlign w:val="center"/>
          </w:tcPr>
          <w:p w:rsidR="00777C6D" w:rsidRPr="006B245C" w:rsidRDefault="00777C6D" w:rsidP="002710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70,18 zł</w:t>
            </w:r>
          </w:p>
        </w:tc>
        <w:tc>
          <w:tcPr>
            <w:tcW w:w="1510" w:type="dxa"/>
            <w:vAlign w:val="center"/>
          </w:tcPr>
          <w:p w:rsidR="00777C6D" w:rsidRPr="007A3F6E" w:rsidRDefault="00777C6D" w:rsidP="0027103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D96955" w:rsidRPr="006B245C" w:rsidTr="00825D3C">
        <w:trPr>
          <w:jc w:val="center"/>
        </w:trPr>
        <w:tc>
          <w:tcPr>
            <w:tcW w:w="828" w:type="dxa"/>
            <w:vAlign w:val="center"/>
          </w:tcPr>
          <w:p w:rsidR="00D96955" w:rsidRPr="006B245C" w:rsidRDefault="00D96955" w:rsidP="00271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33" w:type="dxa"/>
            <w:vAlign w:val="center"/>
          </w:tcPr>
          <w:p w:rsidR="00D96955" w:rsidRPr="006B245C" w:rsidRDefault="00D96955" w:rsidP="00A61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41" w:type="dxa"/>
            <w:vAlign w:val="center"/>
          </w:tcPr>
          <w:p w:rsidR="00D96955" w:rsidRPr="006B245C" w:rsidRDefault="00D96955" w:rsidP="00A617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A4A26">
              <w:rPr>
                <w:rFonts w:ascii="Times New Roman" w:hAnsi="Times New Roman" w:cs="Times New Roman"/>
                <w:sz w:val="20"/>
                <w:szCs w:val="20"/>
              </w:rPr>
              <w:t>GARMOND PRESS S.A. Oddział w Łodzi ul. Łąkowa 7/9  90-562 Łódź</w:t>
            </w:r>
          </w:p>
        </w:tc>
        <w:tc>
          <w:tcPr>
            <w:tcW w:w="961" w:type="dxa"/>
            <w:vAlign w:val="center"/>
          </w:tcPr>
          <w:p w:rsidR="00D96955" w:rsidRPr="006B245C" w:rsidRDefault="00D96955" w:rsidP="00A61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39,00 zł</w:t>
            </w:r>
          </w:p>
        </w:tc>
        <w:tc>
          <w:tcPr>
            <w:tcW w:w="1510" w:type="dxa"/>
            <w:vAlign w:val="center"/>
          </w:tcPr>
          <w:p w:rsidR="00D96955" w:rsidRPr="007A3F6E" w:rsidRDefault="00D96955" w:rsidP="00A617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5A7715" w:rsidRPr="006B245C" w:rsidTr="00825D3C">
        <w:trPr>
          <w:jc w:val="center"/>
        </w:trPr>
        <w:tc>
          <w:tcPr>
            <w:tcW w:w="828" w:type="dxa"/>
            <w:vAlign w:val="center"/>
          </w:tcPr>
          <w:p w:rsidR="005A7715" w:rsidRPr="006B245C" w:rsidRDefault="005A7715" w:rsidP="00271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3" w:type="dxa"/>
            <w:vAlign w:val="center"/>
          </w:tcPr>
          <w:p w:rsidR="005A7715" w:rsidRPr="006B245C" w:rsidRDefault="005A7715" w:rsidP="00A61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41" w:type="dxa"/>
            <w:vAlign w:val="center"/>
          </w:tcPr>
          <w:p w:rsidR="005A7715" w:rsidRPr="006B245C" w:rsidRDefault="005A7715" w:rsidP="00A617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A4A26">
              <w:rPr>
                <w:rFonts w:ascii="Times New Roman" w:hAnsi="Times New Roman" w:cs="Times New Roman"/>
                <w:sz w:val="20"/>
                <w:szCs w:val="20"/>
              </w:rPr>
              <w:t>GARMOND PRESS S.A. Oddział w Łodzi ul. Łąkowa 7/9  90-562 Łódź</w:t>
            </w:r>
          </w:p>
        </w:tc>
        <w:tc>
          <w:tcPr>
            <w:tcW w:w="961" w:type="dxa"/>
            <w:vAlign w:val="center"/>
          </w:tcPr>
          <w:p w:rsidR="005A7715" w:rsidRPr="006B245C" w:rsidRDefault="005A7715" w:rsidP="00A61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46,79 zł</w:t>
            </w:r>
          </w:p>
        </w:tc>
        <w:tc>
          <w:tcPr>
            <w:tcW w:w="1510" w:type="dxa"/>
            <w:vAlign w:val="center"/>
          </w:tcPr>
          <w:p w:rsidR="005A7715" w:rsidRPr="007A3F6E" w:rsidRDefault="005A7715" w:rsidP="00A617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39381E" w:rsidRPr="006B245C" w:rsidTr="00825D3C">
        <w:trPr>
          <w:jc w:val="center"/>
        </w:trPr>
        <w:tc>
          <w:tcPr>
            <w:tcW w:w="828" w:type="dxa"/>
            <w:vAlign w:val="center"/>
          </w:tcPr>
          <w:p w:rsidR="0039381E" w:rsidRPr="006B245C" w:rsidRDefault="0039381E" w:rsidP="00271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733" w:type="dxa"/>
            <w:vAlign w:val="center"/>
          </w:tcPr>
          <w:p w:rsidR="0039381E" w:rsidRPr="006B245C" w:rsidRDefault="0039381E" w:rsidP="00A61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41" w:type="dxa"/>
            <w:vAlign w:val="center"/>
          </w:tcPr>
          <w:p w:rsidR="0039381E" w:rsidRPr="006B245C" w:rsidRDefault="0039381E" w:rsidP="00A617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A4A26">
              <w:rPr>
                <w:rFonts w:ascii="Times New Roman" w:hAnsi="Times New Roman" w:cs="Times New Roman"/>
                <w:sz w:val="20"/>
                <w:szCs w:val="20"/>
              </w:rPr>
              <w:t>GARMOND PRESS S.A. Oddział w Łodzi ul. Łąkowa 7/9  90-562 Łódź</w:t>
            </w:r>
          </w:p>
        </w:tc>
        <w:tc>
          <w:tcPr>
            <w:tcW w:w="961" w:type="dxa"/>
            <w:vAlign w:val="center"/>
          </w:tcPr>
          <w:p w:rsidR="0039381E" w:rsidRPr="006B245C" w:rsidRDefault="0039381E" w:rsidP="00A61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104,03 zł</w:t>
            </w:r>
          </w:p>
        </w:tc>
        <w:tc>
          <w:tcPr>
            <w:tcW w:w="1510" w:type="dxa"/>
            <w:vAlign w:val="center"/>
          </w:tcPr>
          <w:p w:rsidR="0039381E" w:rsidRPr="007A3F6E" w:rsidRDefault="0039381E" w:rsidP="00A617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405844" w:rsidRPr="006B245C" w:rsidTr="00825D3C">
        <w:trPr>
          <w:jc w:val="center"/>
        </w:trPr>
        <w:tc>
          <w:tcPr>
            <w:tcW w:w="828" w:type="dxa"/>
            <w:vAlign w:val="center"/>
          </w:tcPr>
          <w:p w:rsidR="00405844" w:rsidRPr="006B245C" w:rsidRDefault="00405844" w:rsidP="00271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33" w:type="dxa"/>
            <w:vAlign w:val="center"/>
          </w:tcPr>
          <w:p w:rsidR="00405844" w:rsidRPr="00777C6D" w:rsidRDefault="00405844" w:rsidP="00A617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C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41" w:type="dxa"/>
            <w:vAlign w:val="center"/>
          </w:tcPr>
          <w:p w:rsidR="00405844" w:rsidRPr="00777C6D" w:rsidRDefault="00405844" w:rsidP="00A61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7C6D">
              <w:rPr>
                <w:rFonts w:ascii="Times New Roman" w:hAnsi="Times New Roman" w:cs="Times New Roman"/>
                <w:sz w:val="20"/>
                <w:szCs w:val="20"/>
              </w:rPr>
              <w:t>GARMOND PRESS S.A. Oddział w Łodzi ul. Łąkowa 7/9  90-562 Łódź</w:t>
            </w:r>
          </w:p>
        </w:tc>
        <w:tc>
          <w:tcPr>
            <w:tcW w:w="961" w:type="dxa"/>
            <w:vAlign w:val="center"/>
          </w:tcPr>
          <w:p w:rsidR="00405844" w:rsidRPr="006B245C" w:rsidRDefault="00405844" w:rsidP="002710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54,60 zł</w:t>
            </w:r>
          </w:p>
        </w:tc>
        <w:tc>
          <w:tcPr>
            <w:tcW w:w="1510" w:type="dxa"/>
            <w:vAlign w:val="center"/>
          </w:tcPr>
          <w:p w:rsidR="00405844" w:rsidRPr="007A3F6E" w:rsidRDefault="00405844" w:rsidP="0027103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405844" w:rsidRPr="006B245C" w:rsidTr="00825D3C">
        <w:trPr>
          <w:jc w:val="center"/>
        </w:trPr>
        <w:tc>
          <w:tcPr>
            <w:tcW w:w="828" w:type="dxa"/>
            <w:vAlign w:val="center"/>
          </w:tcPr>
          <w:p w:rsidR="00405844" w:rsidRPr="006B245C" w:rsidRDefault="00405844" w:rsidP="00271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33" w:type="dxa"/>
            <w:vAlign w:val="center"/>
          </w:tcPr>
          <w:p w:rsidR="00405844" w:rsidRPr="00777C6D" w:rsidRDefault="00405844" w:rsidP="00A617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C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41" w:type="dxa"/>
            <w:vAlign w:val="center"/>
          </w:tcPr>
          <w:p w:rsidR="00405844" w:rsidRPr="00777C6D" w:rsidRDefault="00405844" w:rsidP="00A61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7C6D">
              <w:rPr>
                <w:rFonts w:ascii="Times New Roman" w:hAnsi="Times New Roman" w:cs="Times New Roman"/>
                <w:sz w:val="20"/>
                <w:szCs w:val="20"/>
              </w:rPr>
              <w:t>GARMOND PRESS S.A. Oddział w Łodzi ul. Łąkowa 7/9  90-562 Łódź</w:t>
            </w:r>
          </w:p>
        </w:tc>
        <w:tc>
          <w:tcPr>
            <w:tcW w:w="961" w:type="dxa"/>
            <w:vAlign w:val="center"/>
          </w:tcPr>
          <w:p w:rsidR="00405844" w:rsidRPr="006B245C" w:rsidRDefault="00405844" w:rsidP="002710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77,99 zł</w:t>
            </w:r>
          </w:p>
        </w:tc>
        <w:tc>
          <w:tcPr>
            <w:tcW w:w="1510" w:type="dxa"/>
            <w:vAlign w:val="center"/>
          </w:tcPr>
          <w:p w:rsidR="00405844" w:rsidRPr="007A3F6E" w:rsidRDefault="00405844" w:rsidP="0027103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EB6667" w:rsidRPr="006B245C" w:rsidTr="00825D3C">
        <w:trPr>
          <w:jc w:val="center"/>
        </w:trPr>
        <w:tc>
          <w:tcPr>
            <w:tcW w:w="828" w:type="dxa"/>
            <w:vAlign w:val="center"/>
          </w:tcPr>
          <w:p w:rsidR="00EB6667" w:rsidRPr="006B245C" w:rsidRDefault="00EB6667" w:rsidP="00492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733" w:type="dxa"/>
            <w:vAlign w:val="center"/>
          </w:tcPr>
          <w:p w:rsidR="00EB6667" w:rsidRPr="00777C6D" w:rsidRDefault="00EB6667" w:rsidP="00A617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C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41" w:type="dxa"/>
            <w:vAlign w:val="center"/>
          </w:tcPr>
          <w:p w:rsidR="00EB6667" w:rsidRPr="00777C6D" w:rsidRDefault="00EB6667" w:rsidP="00A61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7C6D">
              <w:rPr>
                <w:rFonts w:ascii="Times New Roman" w:hAnsi="Times New Roman" w:cs="Times New Roman"/>
                <w:sz w:val="20"/>
                <w:szCs w:val="20"/>
              </w:rPr>
              <w:t>GARMOND PRESS S.A. Oddział w Łodzi ul. Łąkowa 7/9  90-562 Łódź</w:t>
            </w:r>
          </w:p>
        </w:tc>
        <w:tc>
          <w:tcPr>
            <w:tcW w:w="961" w:type="dxa"/>
            <w:vAlign w:val="center"/>
          </w:tcPr>
          <w:p w:rsidR="00EB6667" w:rsidRPr="006B245C" w:rsidRDefault="00EB6667" w:rsidP="002710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23,39 zł</w:t>
            </w:r>
          </w:p>
        </w:tc>
        <w:tc>
          <w:tcPr>
            <w:tcW w:w="1510" w:type="dxa"/>
            <w:vAlign w:val="center"/>
          </w:tcPr>
          <w:p w:rsidR="00EB6667" w:rsidRPr="007A3F6E" w:rsidRDefault="00EB6667" w:rsidP="0027103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277840" w:rsidRPr="006B245C" w:rsidTr="00825D3C">
        <w:trPr>
          <w:jc w:val="center"/>
        </w:trPr>
        <w:tc>
          <w:tcPr>
            <w:tcW w:w="828" w:type="dxa"/>
            <w:vAlign w:val="center"/>
          </w:tcPr>
          <w:p w:rsidR="00277840" w:rsidRPr="006B245C" w:rsidRDefault="00277840" w:rsidP="00271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733" w:type="dxa"/>
            <w:vAlign w:val="center"/>
          </w:tcPr>
          <w:p w:rsidR="00277840" w:rsidRPr="00777C6D" w:rsidRDefault="00277840" w:rsidP="00A617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C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41" w:type="dxa"/>
            <w:vAlign w:val="center"/>
          </w:tcPr>
          <w:p w:rsidR="00277840" w:rsidRPr="00777C6D" w:rsidRDefault="00277840" w:rsidP="00A61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7C6D">
              <w:rPr>
                <w:rFonts w:ascii="Times New Roman" w:hAnsi="Times New Roman" w:cs="Times New Roman"/>
                <w:sz w:val="20"/>
                <w:szCs w:val="20"/>
              </w:rPr>
              <w:t>GARMOND PRESS S.A. Oddział w Łodzi ul. Łąkowa 7/9  90-562 Łódź</w:t>
            </w:r>
          </w:p>
        </w:tc>
        <w:tc>
          <w:tcPr>
            <w:tcW w:w="961" w:type="dxa"/>
            <w:vAlign w:val="center"/>
          </w:tcPr>
          <w:p w:rsidR="00277840" w:rsidRPr="006B245C" w:rsidRDefault="00277840" w:rsidP="002710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78,04 zł</w:t>
            </w:r>
          </w:p>
        </w:tc>
        <w:tc>
          <w:tcPr>
            <w:tcW w:w="1510" w:type="dxa"/>
            <w:vAlign w:val="center"/>
          </w:tcPr>
          <w:p w:rsidR="00277840" w:rsidRPr="007A3F6E" w:rsidRDefault="00277840" w:rsidP="0027103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4005A5" w:rsidRPr="006B245C" w:rsidTr="00825D3C">
        <w:trPr>
          <w:jc w:val="center"/>
        </w:trPr>
        <w:tc>
          <w:tcPr>
            <w:tcW w:w="828" w:type="dxa"/>
            <w:vAlign w:val="center"/>
          </w:tcPr>
          <w:p w:rsidR="004005A5" w:rsidRPr="006B245C" w:rsidRDefault="004005A5" w:rsidP="00271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733" w:type="dxa"/>
            <w:vAlign w:val="center"/>
          </w:tcPr>
          <w:p w:rsidR="004005A5" w:rsidRPr="00777C6D" w:rsidRDefault="004005A5" w:rsidP="00A617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C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41" w:type="dxa"/>
            <w:vAlign w:val="center"/>
          </w:tcPr>
          <w:p w:rsidR="004005A5" w:rsidRPr="00777C6D" w:rsidRDefault="004005A5" w:rsidP="00A61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7C6D">
              <w:rPr>
                <w:rFonts w:ascii="Times New Roman" w:hAnsi="Times New Roman" w:cs="Times New Roman"/>
                <w:sz w:val="20"/>
                <w:szCs w:val="20"/>
              </w:rPr>
              <w:t>GARMOND PRESS S.A. Oddział w Łodzi ul. Łąkowa 7/9  90-562 Łódź</w:t>
            </w:r>
          </w:p>
        </w:tc>
        <w:tc>
          <w:tcPr>
            <w:tcW w:w="961" w:type="dxa"/>
            <w:vAlign w:val="center"/>
          </w:tcPr>
          <w:p w:rsidR="004005A5" w:rsidRPr="006B245C" w:rsidRDefault="004005A5" w:rsidP="002710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140,36 zł</w:t>
            </w:r>
          </w:p>
        </w:tc>
        <w:tc>
          <w:tcPr>
            <w:tcW w:w="1510" w:type="dxa"/>
            <w:vAlign w:val="center"/>
          </w:tcPr>
          <w:p w:rsidR="004005A5" w:rsidRPr="007A3F6E" w:rsidRDefault="004005A5" w:rsidP="0027103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1E2195" w:rsidRPr="006B245C" w:rsidTr="001E2195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95" w:rsidRPr="006B245C" w:rsidRDefault="001E2195" w:rsidP="00A6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95" w:rsidRPr="001E2195" w:rsidRDefault="001E2195" w:rsidP="00A617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95" w:rsidRPr="001E2195" w:rsidRDefault="001E2195" w:rsidP="001E21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A26">
              <w:rPr>
                <w:rFonts w:ascii="Times New Roman" w:hAnsi="Times New Roman" w:cs="Times New Roman"/>
                <w:sz w:val="20"/>
                <w:szCs w:val="20"/>
              </w:rPr>
              <w:t>GARMOND PRESS S.A. Oddział w Łodzi ul. Łąkowa 7/9  90-562 Łódź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95" w:rsidRDefault="001E2195" w:rsidP="00A61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93,49 zł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95" w:rsidRPr="001E2195" w:rsidRDefault="001E2195" w:rsidP="00A617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E2195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1E2195" w:rsidRPr="006B245C" w:rsidTr="001E2195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95" w:rsidRPr="006B245C" w:rsidRDefault="001E2195" w:rsidP="00A6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95" w:rsidRPr="001E2195" w:rsidRDefault="001E2195" w:rsidP="00A617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95" w:rsidRPr="001E2195" w:rsidRDefault="001E2195" w:rsidP="001E21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A26">
              <w:rPr>
                <w:rFonts w:ascii="Times New Roman" w:hAnsi="Times New Roman" w:cs="Times New Roman"/>
                <w:sz w:val="20"/>
                <w:szCs w:val="20"/>
              </w:rPr>
              <w:t>GARMOND PRESS S.A. Oddział w Łodzi ul. Łąkowa 7/9  90-562 Łódź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95" w:rsidRDefault="001E2195" w:rsidP="00A61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85,93 zł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95" w:rsidRPr="001E2195" w:rsidRDefault="001E2195" w:rsidP="00A617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E2195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</w:tbl>
    <w:p w:rsidR="00B66138" w:rsidRDefault="00B66138" w:rsidP="00B6613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B54D9" w:rsidRPr="001B54D9" w:rsidRDefault="00D548C1" w:rsidP="001B54D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Zadania</w:t>
      </w:r>
      <w:r w:rsidR="001B54D9">
        <w:rPr>
          <w:rFonts w:ascii="Times New Roman" w:eastAsia="Times New Roman" w:hAnsi="Times New Roman" w:cs="Times New Roman"/>
          <w:b/>
          <w:lang w:eastAsia="pl-PL"/>
        </w:rPr>
        <w:t xml:space="preserve"> 2,33,47,53,77,113,117,122,123,124,128,133,134,149,</w:t>
      </w:r>
      <w:r w:rsidR="001B54D9" w:rsidRPr="001B54D9">
        <w:rPr>
          <w:rFonts w:ascii="Times New Roman" w:eastAsia="Times New Roman" w:hAnsi="Times New Roman" w:cs="Times New Roman"/>
          <w:b/>
          <w:lang w:eastAsia="pl-PL"/>
        </w:rPr>
        <w:t>151</w:t>
      </w:r>
    </w:p>
    <w:p w:rsidR="00D548C1" w:rsidRPr="00071C8B" w:rsidRDefault="00D548C1" w:rsidP="00D548C1">
      <w:pPr>
        <w:pStyle w:val="Tekstpodstawowywcity2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071C8B">
        <w:rPr>
          <w:rFonts w:ascii="Times New Roman" w:eastAsia="Times New Roman" w:hAnsi="Times New Roman" w:cs="Times New Roman"/>
          <w:b/>
          <w:lang w:eastAsia="pl-PL"/>
        </w:rPr>
        <w:t>Wybrana oferta</w:t>
      </w:r>
    </w:p>
    <w:p w:rsidR="00D548C1" w:rsidRPr="00071C8B" w:rsidRDefault="00D548C1" w:rsidP="00D548C1">
      <w:pPr>
        <w:pStyle w:val="Tekstpodstawowywcity2"/>
        <w:spacing w:after="0" w:line="240" w:lineRule="auto"/>
        <w:ind w:left="360"/>
        <w:rPr>
          <w:rFonts w:ascii="Times New Roman" w:hAnsi="Times New Roman" w:cs="Times New Roman"/>
        </w:rPr>
      </w:pPr>
      <w:r w:rsidRPr="00071C8B">
        <w:rPr>
          <w:rFonts w:ascii="Times New Roman" w:hAnsi="Times New Roman" w:cs="Times New Roman"/>
        </w:rPr>
        <w:t xml:space="preserve">GARMOND PRESS S.A. Oddział w Łodzi </w:t>
      </w:r>
    </w:p>
    <w:p w:rsidR="00D548C1" w:rsidRPr="00071C8B" w:rsidRDefault="00D548C1" w:rsidP="00D548C1">
      <w:pPr>
        <w:pStyle w:val="Tekstpodstawowywcity2"/>
        <w:spacing w:after="0" w:line="240" w:lineRule="auto"/>
        <w:ind w:left="360"/>
        <w:rPr>
          <w:rFonts w:ascii="Times New Roman" w:hAnsi="Times New Roman" w:cs="Times New Roman"/>
        </w:rPr>
      </w:pPr>
      <w:r w:rsidRPr="00071C8B">
        <w:rPr>
          <w:rFonts w:ascii="Times New Roman" w:hAnsi="Times New Roman" w:cs="Times New Roman"/>
        </w:rPr>
        <w:t xml:space="preserve">ul. Łąkowa 7/9 </w:t>
      </w:r>
    </w:p>
    <w:p w:rsidR="00D548C1" w:rsidRPr="00071C8B" w:rsidRDefault="00D548C1" w:rsidP="00D548C1">
      <w:pPr>
        <w:pStyle w:val="Tekstpodstawowywcity2"/>
        <w:spacing w:after="0" w:line="240" w:lineRule="auto"/>
        <w:ind w:left="360"/>
        <w:rPr>
          <w:rFonts w:ascii="Times New Roman" w:hAnsi="Times New Roman" w:cs="Times New Roman"/>
        </w:rPr>
      </w:pPr>
      <w:r w:rsidRPr="00071C8B">
        <w:rPr>
          <w:rFonts w:ascii="Times New Roman" w:hAnsi="Times New Roman" w:cs="Times New Roman"/>
        </w:rPr>
        <w:t>90-562 Łódź</w:t>
      </w:r>
    </w:p>
    <w:p w:rsidR="00D548C1" w:rsidRPr="00071C8B" w:rsidRDefault="00D548C1" w:rsidP="00D548C1">
      <w:pPr>
        <w:pStyle w:val="Tekstpodstawowywcity2"/>
        <w:spacing w:after="0" w:line="240" w:lineRule="auto"/>
        <w:ind w:left="360"/>
        <w:rPr>
          <w:rFonts w:ascii="Times New Roman" w:hAnsi="Times New Roman" w:cs="Times New Roman"/>
        </w:rPr>
      </w:pPr>
    </w:p>
    <w:p w:rsidR="00D548C1" w:rsidRPr="00071C8B" w:rsidRDefault="00D548C1" w:rsidP="00D548C1">
      <w:pPr>
        <w:pStyle w:val="Tekstpodstawowywcity2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071C8B">
        <w:rPr>
          <w:rFonts w:ascii="Times New Roman" w:hAnsi="Times New Roman" w:cs="Times New Roman"/>
          <w:b/>
        </w:rPr>
        <w:t>Uzasadnienie wyboru oferty</w:t>
      </w:r>
      <w:r w:rsidRPr="00071C8B">
        <w:rPr>
          <w:rFonts w:ascii="Times New Roman" w:hAnsi="Times New Roman" w:cs="Times New Roman"/>
          <w:b/>
        </w:rPr>
        <w:br/>
      </w:r>
      <w:r w:rsidRPr="00B66138">
        <w:rPr>
          <w:rFonts w:ascii="Times New Roman" w:hAnsi="Times New Roman" w:cs="Times New Roman"/>
        </w:rPr>
        <w:t>Wybrany Wykonawca spełnia wszystkie warunki wymagane przez Zamawiającego, określone w specyfikacji istotnych warunków zamówienia (SIWZ) oraz  zaoferował najniższą cenę i otrzymał najwyższą ilość punktów.</w:t>
      </w:r>
    </w:p>
    <w:p w:rsidR="00D548C1" w:rsidRPr="00071C8B" w:rsidRDefault="00D548C1" w:rsidP="00D548C1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:rsidR="00D548C1" w:rsidRPr="00071C8B" w:rsidRDefault="00D548C1" w:rsidP="00A95B9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71C8B">
        <w:rPr>
          <w:rFonts w:ascii="Times New Roman" w:eastAsia="Times New Roman" w:hAnsi="Times New Roman" w:cs="Times New Roman"/>
          <w:b/>
          <w:lang w:eastAsia="pl-PL"/>
        </w:rPr>
        <w:t>Informacja o terminie, po upływie którego umowa może zostać zawarta</w:t>
      </w:r>
      <w:r w:rsidRPr="00071C8B">
        <w:rPr>
          <w:rFonts w:ascii="Times New Roman" w:eastAsia="Times New Roman" w:hAnsi="Times New Roman" w:cs="Times New Roman"/>
          <w:lang w:eastAsia="pl-PL"/>
        </w:rPr>
        <w:br/>
      </w:r>
      <w:r w:rsidR="00A95B9B" w:rsidRPr="00A95B9B">
        <w:rPr>
          <w:rFonts w:ascii="Times New Roman" w:eastAsia="Times New Roman" w:hAnsi="Times New Roman" w:cs="Times New Roman"/>
          <w:lang w:eastAsia="pl-PL"/>
        </w:rPr>
        <w:t>Zamawiający informuje, iż zamierza zawrzeć umowę  z Wykonawcą, którego oferta jest najkorzystniejsza, zgodnie z art. 94 ust. 1 pkt 2  ustawy, tj. nie krótszym niż 5 dni od dnia przesłania niniejszego zawiadomienia.</w:t>
      </w:r>
      <w:r w:rsidR="00A95B9B">
        <w:rPr>
          <w:rFonts w:ascii="Times New Roman" w:eastAsia="Times New Roman" w:hAnsi="Times New Roman" w:cs="Times New Roman"/>
          <w:lang w:eastAsia="pl-PL"/>
        </w:rPr>
        <w:br/>
      </w:r>
    </w:p>
    <w:p w:rsidR="00D548C1" w:rsidRPr="00071C8B" w:rsidRDefault="00D548C1" w:rsidP="00D548C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71C8B">
        <w:rPr>
          <w:rFonts w:ascii="Times New Roman" w:eastAsia="Times New Roman" w:hAnsi="Times New Roman" w:cs="Times New Roman"/>
          <w:b/>
          <w:bCs/>
          <w:lang w:eastAsia="pl-PL"/>
        </w:rPr>
        <w:t>Zestawienie złożonych ofert</w:t>
      </w:r>
      <w:r w:rsidRPr="00071C8B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071C8B">
        <w:rPr>
          <w:rFonts w:ascii="Times New Roman" w:eastAsia="Times New Roman" w:hAnsi="Times New Roman" w:cs="Times New Roman"/>
          <w:bCs/>
          <w:lang w:eastAsia="pl-PL"/>
        </w:rPr>
        <w:t>W niniejszym postępowaniu jedynym kryterium oceny ofert była cena.</w:t>
      </w:r>
    </w:p>
    <w:tbl>
      <w:tblPr>
        <w:tblW w:w="5247" w:type="pct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7"/>
        <w:gridCol w:w="743"/>
        <w:gridCol w:w="6109"/>
        <w:gridCol w:w="984"/>
        <w:gridCol w:w="1084"/>
      </w:tblGrid>
      <w:tr w:rsidR="00D548C1" w:rsidRPr="006B245C" w:rsidTr="001F671B">
        <w:trPr>
          <w:trHeight w:val="230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C1" w:rsidRPr="006B245C" w:rsidRDefault="00D548C1" w:rsidP="00A61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24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Nr zadania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C1" w:rsidRPr="006B245C" w:rsidRDefault="00D548C1" w:rsidP="00A61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Nr oferty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C1" w:rsidRPr="006B245C" w:rsidRDefault="00D548C1" w:rsidP="00A617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24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Nazwa i adres Wykonawcy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C1" w:rsidRPr="006B245C" w:rsidRDefault="00D548C1" w:rsidP="00A61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24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Cena brutto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C1" w:rsidRPr="00AA4A26" w:rsidRDefault="00D548C1" w:rsidP="00A617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A4A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Liczba punktów</w:t>
            </w:r>
          </w:p>
        </w:tc>
      </w:tr>
      <w:tr w:rsidR="00D548C1" w:rsidRPr="006B245C" w:rsidTr="001F671B">
        <w:trPr>
          <w:trHeight w:val="230"/>
          <w:jc w:val="center"/>
        </w:trPr>
        <w:tc>
          <w:tcPr>
            <w:tcW w:w="424" w:type="pct"/>
            <w:vMerge w:val="restart"/>
            <w:vAlign w:val="center"/>
          </w:tcPr>
          <w:p w:rsidR="00D548C1" w:rsidRDefault="00D548C1" w:rsidP="00A61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81" w:type="pct"/>
            <w:vAlign w:val="center"/>
          </w:tcPr>
          <w:p w:rsidR="00D548C1" w:rsidRPr="00AA4A26" w:rsidRDefault="00D548C1" w:rsidP="00A61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134" w:type="pct"/>
            <w:vAlign w:val="center"/>
          </w:tcPr>
          <w:p w:rsidR="00D548C1" w:rsidRPr="00AA4A26" w:rsidRDefault="00D548C1" w:rsidP="00A617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A4A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ARS POLONA S.A. ul. Obrońców 25, 03-933 Warszawa</w:t>
            </w:r>
          </w:p>
        </w:tc>
        <w:tc>
          <w:tcPr>
            <w:tcW w:w="505" w:type="pct"/>
            <w:vAlign w:val="center"/>
          </w:tcPr>
          <w:p w:rsidR="00D548C1" w:rsidRDefault="00D548C1" w:rsidP="00A61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195,30 zł</w:t>
            </w:r>
          </w:p>
        </w:tc>
        <w:tc>
          <w:tcPr>
            <w:tcW w:w="556" w:type="pct"/>
            <w:vAlign w:val="center"/>
          </w:tcPr>
          <w:p w:rsidR="00D548C1" w:rsidRDefault="00D548C1" w:rsidP="00A617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93,20</w:t>
            </w:r>
          </w:p>
        </w:tc>
      </w:tr>
      <w:tr w:rsidR="00D548C1" w:rsidRPr="006B245C" w:rsidTr="001F671B">
        <w:trPr>
          <w:trHeight w:val="350"/>
          <w:jc w:val="center"/>
        </w:trPr>
        <w:tc>
          <w:tcPr>
            <w:tcW w:w="424" w:type="pct"/>
            <w:vMerge/>
            <w:vAlign w:val="center"/>
          </w:tcPr>
          <w:p w:rsidR="00D548C1" w:rsidRPr="006B245C" w:rsidRDefault="00D548C1" w:rsidP="00A6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D548C1" w:rsidRPr="00AA4A26" w:rsidRDefault="00D548C1" w:rsidP="00A617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4" w:type="pct"/>
            <w:vAlign w:val="center"/>
          </w:tcPr>
          <w:p w:rsidR="00D548C1" w:rsidRPr="006B245C" w:rsidRDefault="00D548C1" w:rsidP="00A617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A4A26">
              <w:rPr>
                <w:rFonts w:ascii="Times New Roman" w:hAnsi="Times New Roman" w:cs="Times New Roman"/>
                <w:sz w:val="20"/>
                <w:szCs w:val="20"/>
              </w:rPr>
              <w:t>GARMOND PRESS S.A. Oddział w Łodzi ul. Łąkowa 7/9  90-562 Łódź</w:t>
            </w:r>
          </w:p>
        </w:tc>
        <w:tc>
          <w:tcPr>
            <w:tcW w:w="505" w:type="pct"/>
            <w:vAlign w:val="center"/>
          </w:tcPr>
          <w:p w:rsidR="00D548C1" w:rsidRPr="00AA4A26" w:rsidRDefault="00D548C1" w:rsidP="00A61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182,01 zł</w:t>
            </w:r>
          </w:p>
        </w:tc>
        <w:tc>
          <w:tcPr>
            <w:tcW w:w="556" w:type="pct"/>
            <w:vAlign w:val="center"/>
          </w:tcPr>
          <w:p w:rsidR="00D548C1" w:rsidRPr="007A3F6E" w:rsidRDefault="00D548C1" w:rsidP="00A6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D548C1" w:rsidRPr="006B245C" w:rsidTr="001F671B">
        <w:trPr>
          <w:trHeight w:val="350"/>
          <w:jc w:val="center"/>
        </w:trPr>
        <w:tc>
          <w:tcPr>
            <w:tcW w:w="424" w:type="pct"/>
            <w:vMerge w:val="restart"/>
            <w:vAlign w:val="center"/>
          </w:tcPr>
          <w:p w:rsidR="00D548C1" w:rsidRPr="006B245C" w:rsidRDefault="00D548C1" w:rsidP="00A6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81" w:type="pct"/>
            <w:vAlign w:val="center"/>
          </w:tcPr>
          <w:p w:rsidR="00D548C1" w:rsidRPr="00AA4A26" w:rsidRDefault="00D548C1" w:rsidP="00A61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134" w:type="pct"/>
            <w:vAlign w:val="center"/>
          </w:tcPr>
          <w:p w:rsidR="00D548C1" w:rsidRPr="00AA4A26" w:rsidRDefault="00D548C1" w:rsidP="00A617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A4A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ARS POLONA S.A. ul. Obrońców 25, 03-933 Warszawa</w:t>
            </w:r>
          </w:p>
        </w:tc>
        <w:tc>
          <w:tcPr>
            <w:tcW w:w="505" w:type="pct"/>
            <w:vAlign w:val="center"/>
          </w:tcPr>
          <w:p w:rsidR="00D548C1" w:rsidRDefault="00D548C1" w:rsidP="00A61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76,65 zł</w:t>
            </w:r>
          </w:p>
        </w:tc>
        <w:tc>
          <w:tcPr>
            <w:tcW w:w="556" w:type="pct"/>
            <w:vAlign w:val="center"/>
          </w:tcPr>
          <w:p w:rsidR="00D548C1" w:rsidRPr="00AA4A26" w:rsidRDefault="00D548C1" w:rsidP="00A617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72,93</w:t>
            </w:r>
          </w:p>
        </w:tc>
      </w:tr>
      <w:tr w:rsidR="00D548C1" w:rsidRPr="006B245C" w:rsidTr="001F671B">
        <w:trPr>
          <w:trHeight w:val="350"/>
          <w:jc w:val="center"/>
        </w:trPr>
        <w:tc>
          <w:tcPr>
            <w:tcW w:w="424" w:type="pct"/>
            <w:vMerge/>
            <w:vAlign w:val="center"/>
          </w:tcPr>
          <w:p w:rsidR="00D548C1" w:rsidRPr="006B245C" w:rsidRDefault="00D548C1" w:rsidP="00A6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D548C1" w:rsidRPr="00AA4A26" w:rsidRDefault="00D548C1" w:rsidP="00A617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4" w:type="pct"/>
            <w:vAlign w:val="center"/>
          </w:tcPr>
          <w:p w:rsidR="00D548C1" w:rsidRPr="006B245C" w:rsidRDefault="00D548C1" w:rsidP="00A617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A4A26">
              <w:rPr>
                <w:rFonts w:ascii="Times New Roman" w:hAnsi="Times New Roman" w:cs="Times New Roman"/>
                <w:sz w:val="20"/>
                <w:szCs w:val="20"/>
              </w:rPr>
              <w:t>GARMOND PRESS S.A. Oddział w Łodzi ul. Łąkowa 7/9  90-562 Łódź</w:t>
            </w:r>
          </w:p>
        </w:tc>
        <w:tc>
          <w:tcPr>
            <w:tcW w:w="505" w:type="pct"/>
            <w:vAlign w:val="center"/>
          </w:tcPr>
          <w:p w:rsidR="00D548C1" w:rsidRDefault="00D548C1" w:rsidP="00A61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55,90 zł</w:t>
            </w:r>
          </w:p>
        </w:tc>
        <w:tc>
          <w:tcPr>
            <w:tcW w:w="556" w:type="pct"/>
            <w:vAlign w:val="center"/>
          </w:tcPr>
          <w:p w:rsidR="00D548C1" w:rsidRPr="00AA4A26" w:rsidRDefault="00D548C1" w:rsidP="00A617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D548C1" w:rsidRPr="006B245C" w:rsidTr="001F671B">
        <w:trPr>
          <w:trHeight w:val="350"/>
          <w:jc w:val="center"/>
        </w:trPr>
        <w:tc>
          <w:tcPr>
            <w:tcW w:w="424" w:type="pct"/>
            <w:vMerge w:val="restart"/>
            <w:vAlign w:val="center"/>
          </w:tcPr>
          <w:p w:rsidR="00D548C1" w:rsidRPr="006B245C" w:rsidRDefault="00D548C1" w:rsidP="00A6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81" w:type="pct"/>
            <w:vAlign w:val="center"/>
          </w:tcPr>
          <w:p w:rsidR="00D548C1" w:rsidRPr="00AA4A26" w:rsidRDefault="00D548C1" w:rsidP="00A61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134" w:type="pct"/>
            <w:vAlign w:val="center"/>
          </w:tcPr>
          <w:p w:rsidR="00D548C1" w:rsidRPr="00AA4A26" w:rsidRDefault="00D548C1" w:rsidP="00A617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A4A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ARS POLONA S.A. ul. Obrońców 25, 03-933 Warszawa</w:t>
            </w:r>
          </w:p>
        </w:tc>
        <w:tc>
          <w:tcPr>
            <w:tcW w:w="505" w:type="pct"/>
            <w:vAlign w:val="center"/>
          </w:tcPr>
          <w:p w:rsidR="00D548C1" w:rsidRDefault="00D548C1" w:rsidP="00A61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74,55 zł</w:t>
            </w:r>
          </w:p>
        </w:tc>
        <w:tc>
          <w:tcPr>
            <w:tcW w:w="556" w:type="pct"/>
            <w:vAlign w:val="center"/>
          </w:tcPr>
          <w:p w:rsidR="00D548C1" w:rsidRPr="00AA4A26" w:rsidRDefault="00D548C1" w:rsidP="00A617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52,31</w:t>
            </w:r>
          </w:p>
        </w:tc>
      </w:tr>
      <w:tr w:rsidR="00D548C1" w:rsidRPr="006B245C" w:rsidTr="001F671B">
        <w:trPr>
          <w:trHeight w:val="350"/>
          <w:jc w:val="center"/>
        </w:trPr>
        <w:tc>
          <w:tcPr>
            <w:tcW w:w="424" w:type="pct"/>
            <w:vMerge/>
            <w:vAlign w:val="center"/>
          </w:tcPr>
          <w:p w:rsidR="00D548C1" w:rsidRPr="006B245C" w:rsidRDefault="00D548C1" w:rsidP="00A6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D548C1" w:rsidRPr="00AA4A26" w:rsidRDefault="00D548C1" w:rsidP="00A617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4" w:type="pct"/>
            <w:vAlign w:val="center"/>
          </w:tcPr>
          <w:p w:rsidR="00D548C1" w:rsidRPr="006B245C" w:rsidRDefault="00D548C1" w:rsidP="00A617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A4A26">
              <w:rPr>
                <w:rFonts w:ascii="Times New Roman" w:hAnsi="Times New Roman" w:cs="Times New Roman"/>
                <w:sz w:val="20"/>
                <w:szCs w:val="20"/>
              </w:rPr>
              <w:t>GARMOND PRESS S.A. Oddział w Łodzi ul. Łąkowa 7/9  90-562 Łódź</w:t>
            </w:r>
          </w:p>
        </w:tc>
        <w:tc>
          <w:tcPr>
            <w:tcW w:w="505" w:type="pct"/>
            <w:vAlign w:val="center"/>
          </w:tcPr>
          <w:p w:rsidR="00D548C1" w:rsidRDefault="00D548C1" w:rsidP="00A61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39,00 zł</w:t>
            </w:r>
          </w:p>
        </w:tc>
        <w:tc>
          <w:tcPr>
            <w:tcW w:w="556" w:type="pct"/>
            <w:vAlign w:val="center"/>
          </w:tcPr>
          <w:p w:rsidR="00D548C1" w:rsidRPr="00AA4A26" w:rsidRDefault="00D548C1" w:rsidP="00A617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D548C1" w:rsidRPr="006B245C" w:rsidTr="001F671B">
        <w:trPr>
          <w:trHeight w:val="350"/>
          <w:jc w:val="center"/>
        </w:trPr>
        <w:tc>
          <w:tcPr>
            <w:tcW w:w="424" w:type="pct"/>
            <w:vMerge w:val="restart"/>
            <w:vAlign w:val="center"/>
          </w:tcPr>
          <w:p w:rsidR="00D548C1" w:rsidRPr="006B245C" w:rsidRDefault="00D548C1" w:rsidP="00A6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81" w:type="pct"/>
            <w:vAlign w:val="center"/>
          </w:tcPr>
          <w:p w:rsidR="00D548C1" w:rsidRPr="00AA4A26" w:rsidRDefault="00D548C1" w:rsidP="00A61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134" w:type="pct"/>
            <w:vAlign w:val="center"/>
          </w:tcPr>
          <w:p w:rsidR="00D548C1" w:rsidRPr="00AA4A26" w:rsidRDefault="00D548C1" w:rsidP="00A617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A4A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ARS POLONA S.A. ul. Obrońców 25, 03-933 Warszawa</w:t>
            </w:r>
          </w:p>
        </w:tc>
        <w:tc>
          <w:tcPr>
            <w:tcW w:w="505" w:type="pct"/>
            <w:vAlign w:val="center"/>
          </w:tcPr>
          <w:p w:rsidR="00D548C1" w:rsidRDefault="00D548C1" w:rsidP="00A61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51,84 zł</w:t>
            </w:r>
          </w:p>
        </w:tc>
        <w:tc>
          <w:tcPr>
            <w:tcW w:w="556" w:type="pct"/>
            <w:vAlign w:val="center"/>
          </w:tcPr>
          <w:p w:rsidR="00D548C1" w:rsidRPr="00AA4A26" w:rsidRDefault="00D548C1" w:rsidP="00A617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47,99</w:t>
            </w:r>
          </w:p>
        </w:tc>
      </w:tr>
      <w:tr w:rsidR="00D548C1" w:rsidRPr="006B245C" w:rsidTr="001F671B">
        <w:trPr>
          <w:trHeight w:val="350"/>
          <w:jc w:val="center"/>
        </w:trPr>
        <w:tc>
          <w:tcPr>
            <w:tcW w:w="424" w:type="pct"/>
            <w:vMerge/>
            <w:vAlign w:val="center"/>
          </w:tcPr>
          <w:p w:rsidR="00D548C1" w:rsidRPr="006B245C" w:rsidRDefault="00D548C1" w:rsidP="00A6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D548C1" w:rsidRPr="00AA4A26" w:rsidRDefault="00D548C1" w:rsidP="00A617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4" w:type="pct"/>
            <w:vAlign w:val="center"/>
          </w:tcPr>
          <w:p w:rsidR="00D548C1" w:rsidRPr="006B245C" w:rsidRDefault="00D548C1" w:rsidP="00A617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A4A26">
              <w:rPr>
                <w:rFonts w:ascii="Times New Roman" w:hAnsi="Times New Roman" w:cs="Times New Roman"/>
                <w:sz w:val="20"/>
                <w:szCs w:val="20"/>
              </w:rPr>
              <w:t>GARMOND PRESS S.A. Oddział w Łodzi ul. Łąkowa 7/9  90-562 Łódź</w:t>
            </w:r>
          </w:p>
        </w:tc>
        <w:tc>
          <w:tcPr>
            <w:tcW w:w="505" w:type="pct"/>
            <w:vAlign w:val="center"/>
          </w:tcPr>
          <w:p w:rsidR="00D548C1" w:rsidRDefault="00D548C1" w:rsidP="00A61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24,88 zł</w:t>
            </w:r>
          </w:p>
        </w:tc>
        <w:tc>
          <w:tcPr>
            <w:tcW w:w="556" w:type="pct"/>
            <w:vAlign w:val="center"/>
          </w:tcPr>
          <w:p w:rsidR="00D548C1" w:rsidRPr="00AA4A26" w:rsidRDefault="00D548C1" w:rsidP="00A617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D548C1" w:rsidRPr="006B245C" w:rsidTr="001F671B">
        <w:trPr>
          <w:trHeight w:val="350"/>
          <w:jc w:val="center"/>
        </w:trPr>
        <w:tc>
          <w:tcPr>
            <w:tcW w:w="424" w:type="pct"/>
            <w:vMerge w:val="restart"/>
            <w:vAlign w:val="center"/>
          </w:tcPr>
          <w:p w:rsidR="00D548C1" w:rsidRPr="006B245C" w:rsidRDefault="00D548C1" w:rsidP="00A6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381" w:type="pct"/>
            <w:vAlign w:val="center"/>
          </w:tcPr>
          <w:p w:rsidR="00D548C1" w:rsidRPr="00AA4A26" w:rsidRDefault="00D548C1" w:rsidP="00A61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134" w:type="pct"/>
            <w:vAlign w:val="center"/>
          </w:tcPr>
          <w:p w:rsidR="00D548C1" w:rsidRPr="00AA4A26" w:rsidRDefault="00D548C1" w:rsidP="00A617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A4A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ARS POLONA S.A. ul. Obrońców 25, 03-933 Warszawa</w:t>
            </w:r>
          </w:p>
        </w:tc>
        <w:tc>
          <w:tcPr>
            <w:tcW w:w="505" w:type="pct"/>
            <w:vAlign w:val="center"/>
          </w:tcPr>
          <w:p w:rsidR="00D548C1" w:rsidRDefault="00D548C1" w:rsidP="00A61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79,80 zł</w:t>
            </w:r>
          </w:p>
        </w:tc>
        <w:tc>
          <w:tcPr>
            <w:tcW w:w="556" w:type="pct"/>
            <w:vAlign w:val="center"/>
          </w:tcPr>
          <w:p w:rsidR="00D548C1" w:rsidRPr="00AA4A26" w:rsidRDefault="00D548C1" w:rsidP="00A617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32,59</w:t>
            </w:r>
          </w:p>
        </w:tc>
      </w:tr>
      <w:tr w:rsidR="00D548C1" w:rsidRPr="006B245C" w:rsidTr="001F671B">
        <w:trPr>
          <w:trHeight w:val="350"/>
          <w:jc w:val="center"/>
        </w:trPr>
        <w:tc>
          <w:tcPr>
            <w:tcW w:w="424" w:type="pct"/>
            <w:vMerge/>
            <w:vAlign w:val="center"/>
          </w:tcPr>
          <w:p w:rsidR="00D548C1" w:rsidRPr="006B245C" w:rsidRDefault="00D548C1" w:rsidP="00A6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D548C1" w:rsidRPr="00AA4A26" w:rsidRDefault="00D548C1" w:rsidP="00A617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4" w:type="pct"/>
            <w:vAlign w:val="center"/>
          </w:tcPr>
          <w:p w:rsidR="00D548C1" w:rsidRPr="006B245C" w:rsidRDefault="00D548C1" w:rsidP="00A617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A4A26">
              <w:rPr>
                <w:rFonts w:ascii="Times New Roman" w:hAnsi="Times New Roman" w:cs="Times New Roman"/>
                <w:sz w:val="20"/>
                <w:szCs w:val="20"/>
              </w:rPr>
              <w:t>GARMOND PRESS S.A. Oddział w Łodzi ul. Łąkowa 7/9  90-562 Łódź</w:t>
            </w:r>
          </w:p>
        </w:tc>
        <w:tc>
          <w:tcPr>
            <w:tcW w:w="505" w:type="pct"/>
            <w:vAlign w:val="center"/>
          </w:tcPr>
          <w:p w:rsidR="00D548C1" w:rsidRDefault="00D548C1" w:rsidP="00A61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26,01 zł</w:t>
            </w:r>
          </w:p>
        </w:tc>
        <w:tc>
          <w:tcPr>
            <w:tcW w:w="556" w:type="pct"/>
            <w:vAlign w:val="center"/>
          </w:tcPr>
          <w:p w:rsidR="00D548C1" w:rsidRPr="00AA4A26" w:rsidRDefault="00D548C1" w:rsidP="00A617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EB6667" w:rsidRPr="006B245C" w:rsidTr="001F671B">
        <w:trPr>
          <w:trHeight w:val="350"/>
          <w:jc w:val="center"/>
        </w:trPr>
        <w:tc>
          <w:tcPr>
            <w:tcW w:w="424" w:type="pct"/>
            <w:vMerge w:val="restart"/>
            <w:vAlign w:val="center"/>
          </w:tcPr>
          <w:p w:rsidR="00EB6667" w:rsidRPr="006B245C" w:rsidRDefault="00EB6667" w:rsidP="00A6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381" w:type="pct"/>
            <w:vAlign w:val="center"/>
          </w:tcPr>
          <w:p w:rsidR="00EB6667" w:rsidRPr="00AA4A26" w:rsidRDefault="00EB6667" w:rsidP="00A61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134" w:type="pct"/>
            <w:vAlign w:val="center"/>
          </w:tcPr>
          <w:p w:rsidR="00EB6667" w:rsidRPr="00AA4A26" w:rsidRDefault="00EB6667" w:rsidP="00A617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A4A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ARS POLONA S.A. ul. Obrońców 25, 03-933 Warszawa</w:t>
            </w:r>
          </w:p>
        </w:tc>
        <w:tc>
          <w:tcPr>
            <w:tcW w:w="505" w:type="pct"/>
            <w:vAlign w:val="center"/>
          </w:tcPr>
          <w:p w:rsidR="00EB6667" w:rsidRDefault="00EB6667" w:rsidP="00A61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74,55 zł</w:t>
            </w:r>
          </w:p>
        </w:tc>
        <w:tc>
          <w:tcPr>
            <w:tcW w:w="556" w:type="pct"/>
            <w:vAlign w:val="center"/>
          </w:tcPr>
          <w:p w:rsidR="00EB6667" w:rsidRDefault="00EB6667" w:rsidP="00A617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52,31</w:t>
            </w:r>
          </w:p>
        </w:tc>
      </w:tr>
      <w:tr w:rsidR="00EB6667" w:rsidRPr="006B245C" w:rsidTr="001F671B">
        <w:trPr>
          <w:trHeight w:val="350"/>
          <w:jc w:val="center"/>
        </w:trPr>
        <w:tc>
          <w:tcPr>
            <w:tcW w:w="424" w:type="pct"/>
            <w:vMerge/>
            <w:vAlign w:val="center"/>
          </w:tcPr>
          <w:p w:rsidR="00EB6667" w:rsidRPr="006B245C" w:rsidRDefault="00EB6667" w:rsidP="00A6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EB6667" w:rsidRPr="00AA4A26" w:rsidRDefault="00EB6667" w:rsidP="00A617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4" w:type="pct"/>
            <w:vAlign w:val="center"/>
          </w:tcPr>
          <w:p w:rsidR="00EB6667" w:rsidRPr="006B245C" w:rsidRDefault="00EB6667" w:rsidP="00A617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A4A26">
              <w:rPr>
                <w:rFonts w:ascii="Times New Roman" w:hAnsi="Times New Roman" w:cs="Times New Roman"/>
                <w:sz w:val="20"/>
                <w:szCs w:val="20"/>
              </w:rPr>
              <w:t>GARMOND PRESS S.A. Oddział w Łodzi ul. Łąkowa 7/9  90-562 Łódź</w:t>
            </w:r>
          </w:p>
        </w:tc>
        <w:tc>
          <w:tcPr>
            <w:tcW w:w="505" w:type="pct"/>
            <w:vAlign w:val="center"/>
          </w:tcPr>
          <w:p w:rsidR="00EB6667" w:rsidRDefault="00EB6667" w:rsidP="00A61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39,00 zł</w:t>
            </w:r>
          </w:p>
        </w:tc>
        <w:tc>
          <w:tcPr>
            <w:tcW w:w="556" w:type="pct"/>
            <w:vAlign w:val="center"/>
          </w:tcPr>
          <w:p w:rsidR="00EB6667" w:rsidRDefault="00EB6667" w:rsidP="00A617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424C37" w:rsidRPr="006B245C" w:rsidTr="001F671B">
        <w:trPr>
          <w:trHeight w:val="350"/>
          <w:jc w:val="center"/>
        </w:trPr>
        <w:tc>
          <w:tcPr>
            <w:tcW w:w="424" w:type="pct"/>
            <w:vMerge w:val="restart"/>
            <w:vAlign w:val="center"/>
          </w:tcPr>
          <w:p w:rsidR="00424C37" w:rsidRPr="006B245C" w:rsidRDefault="00424C37" w:rsidP="00A6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381" w:type="pct"/>
            <w:vAlign w:val="center"/>
          </w:tcPr>
          <w:p w:rsidR="00424C37" w:rsidRPr="00AA4A26" w:rsidRDefault="00424C37" w:rsidP="00A61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134" w:type="pct"/>
            <w:vAlign w:val="center"/>
          </w:tcPr>
          <w:p w:rsidR="00424C37" w:rsidRPr="00AA4A26" w:rsidRDefault="00424C37" w:rsidP="00A617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A4A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ARS POLONA S.A. ul. Obrońców 25, 03-933 Warszawa</w:t>
            </w:r>
          </w:p>
        </w:tc>
        <w:tc>
          <w:tcPr>
            <w:tcW w:w="505" w:type="pct"/>
            <w:vAlign w:val="center"/>
          </w:tcPr>
          <w:p w:rsidR="00424C37" w:rsidRDefault="00424C37" w:rsidP="00A61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60,90 zł</w:t>
            </w:r>
          </w:p>
        </w:tc>
        <w:tc>
          <w:tcPr>
            <w:tcW w:w="556" w:type="pct"/>
            <w:vAlign w:val="center"/>
          </w:tcPr>
          <w:p w:rsidR="00424C37" w:rsidRDefault="00424C37" w:rsidP="00A617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53,37</w:t>
            </w:r>
          </w:p>
        </w:tc>
      </w:tr>
      <w:tr w:rsidR="00424C37" w:rsidRPr="006B245C" w:rsidTr="001F671B">
        <w:trPr>
          <w:trHeight w:val="350"/>
          <w:jc w:val="center"/>
        </w:trPr>
        <w:tc>
          <w:tcPr>
            <w:tcW w:w="424" w:type="pct"/>
            <w:vMerge/>
            <w:vAlign w:val="center"/>
          </w:tcPr>
          <w:p w:rsidR="00424C37" w:rsidRPr="006B245C" w:rsidRDefault="00424C37" w:rsidP="00A6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424C37" w:rsidRPr="00AA4A26" w:rsidRDefault="00424C37" w:rsidP="00A617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4" w:type="pct"/>
            <w:vAlign w:val="center"/>
          </w:tcPr>
          <w:p w:rsidR="00424C37" w:rsidRPr="006B245C" w:rsidRDefault="00424C37" w:rsidP="00A617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A4A26">
              <w:rPr>
                <w:rFonts w:ascii="Times New Roman" w:hAnsi="Times New Roman" w:cs="Times New Roman"/>
                <w:sz w:val="20"/>
                <w:szCs w:val="20"/>
              </w:rPr>
              <w:t>GARMOND PRESS S.A. Oddział w Łodzi ul. Łąkowa 7/9  90-562 Łódź</w:t>
            </w:r>
          </w:p>
        </w:tc>
        <w:tc>
          <w:tcPr>
            <w:tcW w:w="505" w:type="pct"/>
            <w:vAlign w:val="center"/>
          </w:tcPr>
          <w:p w:rsidR="00424C37" w:rsidRDefault="00424C37" w:rsidP="00A61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32,50 zł</w:t>
            </w:r>
          </w:p>
        </w:tc>
        <w:tc>
          <w:tcPr>
            <w:tcW w:w="556" w:type="pct"/>
            <w:vAlign w:val="center"/>
          </w:tcPr>
          <w:p w:rsidR="00424C37" w:rsidRDefault="00424C37" w:rsidP="00A617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277840" w:rsidRPr="006B245C" w:rsidTr="001F671B">
        <w:trPr>
          <w:trHeight w:val="350"/>
          <w:jc w:val="center"/>
        </w:trPr>
        <w:tc>
          <w:tcPr>
            <w:tcW w:w="424" w:type="pct"/>
            <w:vMerge w:val="restart"/>
            <w:vAlign w:val="center"/>
          </w:tcPr>
          <w:p w:rsidR="00277840" w:rsidRPr="006B245C" w:rsidRDefault="00277840" w:rsidP="00A6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381" w:type="pct"/>
            <w:vAlign w:val="center"/>
          </w:tcPr>
          <w:p w:rsidR="00277840" w:rsidRPr="00AA4A26" w:rsidRDefault="00277840" w:rsidP="00A61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134" w:type="pct"/>
            <w:vAlign w:val="center"/>
          </w:tcPr>
          <w:p w:rsidR="00277840" w:rsidRPr="00AA4A26" w:rsidRDefault="00277840" w:rsidP="00A617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A4A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ARS POLONA S.A. ul. Obrońców 25, 03-933 Warszawa</w:t>
            </w:r>
          </w:p>
        </w:tc>
        <w:tc>
          <w:tcPr>
            <w:tcW w:w="505" w:type="pct"/>
            <w:vAlign w:val="center"/>
          </w:tcPr>
          <w:p w:rsidR="00277840" w:rsidRDefault="00277840" w:rsidP="00A61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138,60 zł</w:t>
            </w:r>
          </w:p>
        </w:tc>
        <w:tc>
          <w:tcPr>
            <w:tcW w:w="556" w:type="pct"/>
            <w:vAlign w:val="center"/>
          </w:tcPr>
          <w:p w:rsidR="00277840" w:rsidRDefault="00277840" w:rsidP="00A617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32,83</w:t>
            </w:r>
          </w:p>
        </w:tc>
      </w:tr>
      <w:tr w:rsidR="00277840" w:rsidRPr="006B245C" w:rsidTr="001F671B">
        <w:trPr>
          <w:trHeight w:val="350"/>
          <w:jc w:val="center"/>
        </w:trPr>
        <w:tc>
          <w:tcPr>
            <w:tcW w:w="424" w:type="pct"/>
            <w:vMerge/>
            <w:vAlign w:val="center"/>
          </w:tcPr>
          <w:p w:rsidR="00277840" w:rsidRPr="006B245C" w:rsidRDefault="00277840" w:rsidP="00A6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277840" w:rsidRPr="00AA4A26" w:rsidRDefault="00277840" w:rsidP="00A617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4" w:type="pct"/>
            <w:vAlign w:val="center"/>
          </w:tcPr>
          <w:p w:rsidR="00277840" w:rsidRPr="006B245C" w:rsidRDefault="00277840" w:rsidP="00A617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A4A26">
              <w:rPr>
                <w:rFonts w:ascii="Times New Roman" w:hAnsi="Times New Roman" w:cs="Times New Roman"/>
                <w:sz w:val="20"/>
                <w:szCs w:val="20"/>
              </w:rPr>
              <w:t>GARMOND PRESS S.A. Oddział w Łodzi ul. Łąkowa 7/9  90-562 Łódź</w:t>
            </w:r>
          </w:p>
        </w:tc>
        <w:tc>
          <w:tcPr>
            <w:tcW w:w="505" w:type="pct"/>
            <w:vAlign w:val="center"/>
          </w:tcPr>
          <w:p w:rsidR="00277840" w:rsidRDefault="00277840" w:rsidP="00A61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45,50 zł</w:t>
            </w:r>
          </w:p>
        </w:tc>
        <w:tc>
          <w:tcPr>
            <w:tcW w:w="556" w:type="pct"/>
            <w:vAlign w:val="center"/>
          </w:tcPr>
          <w:p w:rsidR="00277840" w:rsidRDefault="00277840" w:rsidP="00A617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277840" w:rsidRPr="006B245C" w:rsidTr="001F671B">
        <w:trPr>
          <w:trHeight w:val="350"/>
          <w:jc w:val="center"/>
        </w:trPr>
        <w:tc>
          <w:tcPr>
            <w:tcW w:w="424" w:type="pct"/>
            <w:vMerge w:val="restart"/>
            <w:vAlign w:val="center"/>
          </w:tcPr>
          <w:p w:rsidR="00277840" w:rsidRPr="006B245C" w:rsidRDefault="00277840" w:rsidP="00A6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381" w:type="pct"/>
            <w:vAlign w:val="center"/>
          </w:tcPr>
          <w:p w:rsidR="00277840" w:rsidRPr="00AA4A26" w:rsidRDefault="00277840" w:rsidP="00A61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134" w:type="pct"/>
            <w:vAlign w:val="center"/>
          </w:tcPr>
          <w:p w:rsidR="00277840" w:rsidRPr="00AA4A26" w:rsidRDefault="00277840" w:rsidP="00A617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A4A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ARS POLONA S.A. ul. Obrońców 25, 03-933 Warszawa</w:t>
            </w:r>
          </w:p>
        </w:tc>
        <w:tc>
          <w:tcPr>
            <w:tcW w:w="505" w:type="pct"/>
            <w:vAlign w:val="center"/>
          </w:tcPr>
          <w:p w:rsidR="00277840" w:rsidRDefault="00277840" w:rsidP="00A61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64,05 zł</w:t>
            </w:r>
          </w:p>
        </w:tc>
        <w:tc>
          <w:tcPr>
            <w:tcW w:w="556" w:type="pct"/>
            <w:vAlign w:val="center"/>
          </w:tcPr>
          <w:p w:rsidR="00277840" w:rsidRDefault="00277840" w:rsidP="00A617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40,61</w:t>
            </w:r>
          </w:p>
        </w:tc>
      </w:tr>
      <w:tr w:rsidR="00277840" w:rsidRPr="006B245C" w:rsidTr="001F671B">
        <w:trPr>
          <w:trHeight w:val="350"/>
          <w:jc w:val="center"/>
        </w:trPr>
        <w:tc>
          <w:tcPr>
            <w:tcW w:w="424" w:type="pct"/>
            <w:vMerge/>
            <w:vAlign w:val="center"/>
          </w:tcPr>
          <w:p w:rsidR="00277840" w:rsidRPr="006B245C" w:rsidRDefault="00277840" w:rsidP="00A6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277840" w:rsidRPr="00AA4A26" w:rsidRDefault="00277840" w:rsidP="00A617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4" w:type="pct"/>
            <w:vAlign w:val="center"/>
          </w:tcPr>
          <w:p w:rsidR="00277840" w:rsidRPr="006B245C" w:rsidRDefault="00277840" w:rsidP="00A617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A4A26">
              <w:rPr>
                <w:rFonts w:ascii="Times New Roman" w:hAnsi="Times New Roman" w:cs="Times New Roman"/>
                <w:sz w:val="20"/>
                <w:szCs w:val="20"/>
              </w:rPr>
              <w:t>GARMOND PRESS S.A. Oddział w Łodzi ul. Łąkowa 7/9  90-562 Łódź</w:t>
            </w:r>
          </w:p>
        </w:tc>
        <w:tc>
          <w:tcPr>
            <w:tcW w:w="505" w:type="pct"/>
            <w:vAlign w:val="center"/>
          </w:tcPr>
          <w:p w:rsidR="00277840" w:rsidRDefault="00277840" w:rsidP="00A61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26,01 zł</w:t>
            </w:r>
          </w:p>
        </w:tc>
        <w:tc>
          <w:tcPr>
            <w:tcW w:w="556" w:type="pct"/>
            <w:vAlign w:val="center"/>
          </w:tcPr>
          <w:p w:rsidR="00277840" w:rsidRDefault="00277840" w:rsidP="00A617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277840" w:rsidRPr="006B245C" w:rsidTr="001F671B">
        <w:trPr>
          <w:trHeight w:val="350"/>
          <w:jc w:val="center"/>
        </w:trPr>
        <w:tc>
          <w:tcPr>
            <w:tcW w:w="424" w:type="pct"/>
            <w:vMerge w:val="restart"/>
            <w:vAlign w:val="center"/>
          </w:tcPr>
          <w:p w:rsidR="00277840" w:rsidRPr="006B245C" w:rsidRDefault="00277840" w:rsidP="00A6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381" w:type="pct"/>
            <w:vAlign w:val="center"/>
          </w:tcPr>
          <w:p w:rsidR="00277840" w:rsidRPr="00AA4A26" w:rsidRDefault="00277840" w:rsidP="00A61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134" w:type="pct"/>
            <w:vAlign w:val="center"/>
          </w:tcPr>
          <w:p w:rsidR="00277840" w:rsidRPr="00AA4A26" w:rsidRDefault="00277840" w:rsidP="00A617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A4A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ARS POLONA S.A. ul. Obrońców 25, 03-933 Warszawa</w:t>
            </w:r>
          </w:p>
        </w:tc>
        <w:tc>
          <w:tcPr>
            <w:tcW w:w="505" w:type="pct"/>
            <w:vAlign w:val="center"/>
          </w:tcPr>
          <w:p w:rsidR="00277840" w:rsidRDefault="00277840" w:rsidP="00A61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58,80 zł</w:t>
            </w:r>
          </w:p>
        </w:tc>
        <w:tc>
          <w:tcPr>
            <w:tcW w:w="556" w:type="pct"/>
            <w:vAlign w:val="center"/>
          </w:tcPr>
          <w:p w:rsidR="00277840" w:rsidRDefault="00277840" w:rsidP="00A617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66,33</w:t>
            </w:r>
          </w:p>
        </w:tc>
      </w:tr>
      <w:tr w:rsidR="00277840" w:rsidRPr="006B245C" w:rsidTr="001F671B">
        <w:trPr>
          <w:trHeight w:val="350"/>
          <w:jc w:val="center"/>
        </w:trPr>
        <w:tc>
          <w:tcPr>
            <w:tcW w:w="424" w:type="pct"/>
            <w:vMerge/>
            <w:vAlign w:val="center"/>
          </w:tcPr>
          <w:p w:rsidR="00277840" w:rsidRPr="006B245C" w:rsidRDefault="00277840" w:rsidP="00A6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277840" w:rsidRPr="00AA4A26" w:rsidRDefault="00277840" w:rsidP="00A617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4" w:type="pct"/>
            <w:vAlign w:val="center"/>
          </w:tcPr>
          <w:p w:rsidR="00277840" w:rsidRPr="006B245C" w:rsidRDefault="00277840" w:rsidP="00A617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A4A26">
              <w:rPr>
                <w:rFonts w:ascii="Times New Roman" w:hAnsi="Times New Roman" w:cs="Times New Roman"/>
                <w:sz w:val="20"/>
                <w:szCs w:val="20"/>
              </w:rPr>
              <w:t>GARMOND PRESS S.A. Oddział w Łodzi ul. Łąkowa 7/9  90-562 Łódź</w:t>
            </w:r>
          </w:p>
        </w:tc>
        <w:tc>
          <w:tcPr>
            <w:tcW w:w="505" w:type="pct"/>
            <w:vAlign w:val="center"/>
          </w:tcPr>
          <w:p w:rsidR="00277840" w:rsidRDefault="00277840" w:rsidP="00A61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39,00 zł</w:t>
            </w:r>
          </w:p>
        </w:tc>
        <w:tc>
          <w:tcPr>
            <w:tcW w:w="556" w:type="pct"/>
            <w:vAlign w:val="center"/>
          </w:tcPr>
          <w:p w:rsidR="00277840" w:rsidRDefault="00277840" w:rsidP="00A617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277840" w:rsidRPr="006B245C" w:rsidTr="001F671B">
        <w:trPr>
          <w:trHeight w:val="350"/>
          <w:jc w:val="center"/>
        </w:trPr>
        <w:tc>
          <w:tcPr>
            <w:tcW w:w="424" w:type="pct"/>
            <w:vMerge w:val="restart"/>
            <w:vAlign w:val="center"/>
          </w:tcPr>
          <w:p w:rsidR="00277840" w:rsidRPr="006B245C" w:rsidRDefault="00277840" w:rsidP="00A6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381" w:type="pct"/>
            <w:vAlign w:val="center"/>
          </w:tcPr>
          <w:p w:rsidR="00277840" w:rsidRPr="00AA4A26" w:rsidRDefault="00277840" w:rsidP="00A61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134" w:type="pct"/>
            <w:vAlign w:val="center"/>
          </w:tcPr>
          <w:p w:rsidR="00277840" w:rsidRPr="00AA4A26" w:rsidRDefault="00277840" w:rsidP="00A617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A4A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ARS POLONA S.A. ul. Obrońców 25, 03-933 Warszawa</w:t>
            </w:r>
          </w:p>
        </w:tc>
        <w:tc>
          <w:tcPr>
            <w:tcW w:w="505" w:type="pct"/>
            <w:vAlign w:val="center"/>
          </w:tcPr>
          <w:p w:rsidR="00277840" w:rsidRDefault="00277840" w:rsidP="00A61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64,05 zł</w:t>
            </w:r>
          </w:p>
        </w:tc>
        <w:tc>
          <w:tcPr>
            <w:tcW w:w="556" w:type="pct"/>
            <w:vAlign w:val="center"/>
          </w:tcPr>
          <w:p w:rsidR="00277840" w:rsidRDefault="00277840" w:rsidP="00A617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85,25</w:t>
            </w:r>
          </w:p>
        </w:tc>
      </w:tr>
      <w:tr w:rsidR="00277840" w:rsidRPr="006B245C" w:rsidTr="001F671B">
        <w:trPr>
          <w:trHeight w:val="350"/>
          <w:jc w:val="center"/>
        </w:trPr>
        <w:tc>
          <w:tcPr>
            <w:tcW w:w="424" w:type="pct"/>
            <w:vMerge/>
            <w:vAlign w:val="center"/>
          </w:tcPr>
          <w:p w:rsidR="00277840" w:rsidRPr="006B245C" w:rsidRDefault="00277840" w:rsidP="00A6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277840" w:rsidRPr="00AA4A26" w:rsidRDefault="00277840" w:rsidP="00A617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4" w:type="pct"/>
            <w:vAlign w:val="center"/>
          </w:tcPr>
          <w:p w:rsidR="00277840" w:rsidRPr="006B245C" w:rsidRDefault="00277840" w:rsidP="00A617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A4A26">
              <w:rPr>
                <w:rFonts w:ascii="Times New Roman" w:hAnsi="Times New Roman" w:cs="Times New Roman"/>
                <w:sz w:val="20"/>
                <w:szCs w:val="20"/>
              </w:rPr>
              <w:t>GARMOND PRESS S.A. Oddział w Łodzi ul. Łąkowa 7/9  90-562 Łódź</w:t>
            </w:r>
          </w:p>
        </w:tc>
        <w:tc>
          <w:tcPr>
            <w:tcW w:w="505" w:type="pct"/>
            <w:vAlign w:val="center"/>
          </w:tcPr>
          <w:p w:rsidR="00277840" w:rsidRDefault="00277840" w:rsidP="00A61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54,60 zł</w:t>
            </w:r>
          </w:p>
        </w:tc>
        <w:tc>
          <w:tcPr>
            <w:tcW w:w="556" w:type="pct"/>
            <w:vAlign w:val="center"/>
          </w:tcPr>
          <w:p w:rsidR="00277840" w:rsidRDefault="00277840" w:rsidP="00A617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4005A5" w:rsidRPr="006B245C" w:rsidTr="001F671B">
        <w:trPr>
          <w:trHeight w:val="350"/>
          <w:jc w:val="center"/>
        </w:trPr>
        <w:tc>
          <w:tcPr>
            <w:tcW w:w="424" w:type="pct"/>
            <w:vMerge w:val="restart"/>
            <w:vAlign w:val="center"/>
          </w:tcPr>
          <w:p w:rsidR="004005A5" w:rsidRPr="006B245C" w:rsidRDefault="004005A5" w:rsidP="00A6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381" w:type="pct"/>
            <w:vAlign w:val="center"/>
          </w:tcPr>
          <w:p w:rsidR="004005A5" w:rsidRPr="00AA4A26" w:rsidRDefault="004005A5" w:rsidP="00A61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134" w:type="pct"/>
            <w:vAlign w:val="center"/>
          </w:tcPr>
          <w:p w:rsidR="004005A5" w:rsidRPr="00AA4A26" w:rsidRDefault="004005A5" w:rsidP="00A617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A4A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ARS POLONA S.A. ul. Obrońców 25, 03-933 Warszawa</w:t>
            </w:r>
          </w:p>
        </w:tc>
        <w:tc>
          <w:tcPr>
            <w:tcW w:w="505" w:type="pct"/>
            <w:vAlign w:val="center"/>
          </w:tcPr>
          <w:p w:rsidR="004005A5" w:rsidRDefault="004005A5" w:rsidP="00A61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142,80 zł</w:t>
            </w:r>
          </w:p>
        </w:tc>
        <w:tc>
          <w:tcPr>
            <w:tcW w:w="556" w:type="pct"/>
            <w:vAlign w:val="center"/>
          </w:tcPr>
          <w:p w:rsidR="004005A5" w:rsidRDefault="004005A5" w:rsidP="00A617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91,03</w:t>
            </w:r>
          </w:p>
        </w:tc>
      </w:tr>
      <w:tr w:rsidR="004005A5" w:rsidRPr="006B245C" w:rsidTr="001F671B">
        <w:trPr>
          <w:trHeight w:val="350"/>
          <w:jc w:val="center"/>
        </w:trPr>
        <w:tc>
          <w:tcPr>
            <w:tcW w:w="424" w:type="pct"/>
            <w:vMerge/>
            <w:vAlign w:val="center"/>
          </w:tcPr>
          <w:p w:rsidR="004005A5" w:rsidRPr="006B245C" w:rsidRDefault="004005A5" w:rsidP="00A6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4005A5" w:rsidRPr="00AA4A26" w:rsidRDefault="004005A5" w:rsidP="00A617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4" w:type="pct"/>
            <w:vAlign w:val="center"/>
          </w:tcPr>
          <w:p w:rsidR="004005A5" w:rsidRPr="006B245C" w:rsidRDefault="004005A5" w:rsidP="00A617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A4A26">
              <w:rPr>
                <w:rFonts w:ascii="Times New Roman" w:hAnsi="Times New Roman" w:cs="Times New Roman"/>
                <w:sz w:val="20"/>
                <w:szCs w:val="20"/>
              </w:rPr>
              <w:t>GARMOND PRESS S.A. Oddział w Łodzi ul. Łąkowa 7/9  90-562 Łódź</w:t>
            </w:r>
          </w:p>
        </w:tc>
        <w:tc>
          <w:tcPr>
            <w:tcW w:w="505" w:type="pct"/>
            <w:vAlign w:val="center"/>
          </w:tcPr>
          <w:p w:rsidR="004005A5" w:rsidRDefault="004005A5" w:rsidP="00A61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129,99 zł</w:t>
            </w:r>
          </w:p>
        </w:tc>
        <w:tc>
          <w:tcPr>
            <w:tcW w:w="556" w:type="pct"/>
            <w:vAlign w:val="center"/>
          </w:tcPr>
          <w:p w:rsidR="004005A5" w:rsidRDefault="004005A5" w:rsidP="00A617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A1441F" w:rsidRPr="006B245C" w:rsidTr="001F671B">
        <w:trPr>
          <w:trHeight w:val="350"/>
          <w:jc w:val="center"/>
        </w:trPr>
        <w:tc>
          <w:tcPr>
            <w:tcW w:w="424" w:type="pct"/>
            <w:vMerge w:val="restart"/>
            <w:vAlign w:val="center"/>
          </w:tcPr>
          <w:p w:rsidR="00A1441F" w:rsidRPr="006B245C" w:rsidRDefault="00A1441F" w:rsidP="00A6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381" w:type="pct"/>
            <w:vAlign w:val="center"/>
          </w:tcPr>
          <w:p w:rsidR="00A1441F" w:rsidRPr="00AA4A26" w:rsidRDefault="00A1441F" w:rsidP="00A61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134" w:type="pct"/>
            <w:vAlign w:val="center"/>
          </w:tcPr>
          <w:p w:rsidR="00A1441F" w:rsidRPr="00AA4A26" w:rsidRDefault="00A1441F" w:rsidP="00A617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A4A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ARS POLONA S.A. ul. Obrońców 25, 03-933 Warszawa</w:t>
            </w:r>
          </w:p>
        </w:tc>
        <w:tc>
          <w:tcPr>
            <w:tcW w:w="505" w:type="pct"/>
            <w:vAlign w:val="center"/>
          </w:tcPr>
          <w:p w:rsidR="00A1441F" w:rsidRDefault="00A1441F" w:rsidP="00A61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69,30 zł</w:t>
            </w:r>
          </w:p>
        </w:tc>
        <w:tc>
          <w:tcPr>
            <w:tcW w:w="556" w:type="pct"/>
            <w:vAlign w:val="center"/>
          </w:tcPr>
          <w:p w:rsidR="00A1441F" w:rsidRDefault="00A1441F" w:rsidP="00A617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56,28</w:t>
            </w:r>
          </w:p>
        </w:tc>
      </w:tr>
      <w:tr w:rsidR="00A1441F" w:rsidRPr="006B245C" w:rsidTr="001F671B">
        <w:trPr>
          <w:trHeight w:val="350"/>
          <w:jc w:val="center"/>
        </w:trPr>
        <w:tc>
          <w:tcPr>
            <w:tcW w:w="424" w:type="pct"/>
            <w:vMerge/>
            <w:vAlign w:val="center"/>
          </w:tcPr>
          <w:p w:rsidR="00A1441F" w:rsidRPr="006B245C" w:rsidRDefault="00A1441F" w:rsidP="00A6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A1441F" w:rsidRPr="00AA4A26" w:rsidRDefault="00A1441F" w:rsidP="00A617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4" w:type="pct"/>
            <w:vAlign w:val="center"/>
          </w:tcPr>
          <w:p w:rsidR="00A1441F" w:rsidRPr="006B245C" w:rsidRDefault="00A1441F" w:rsidP="00A617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A4A26">
              <w:rPr>
                <w:rFonts w:ascii="Times New Roman" w:hAnsi="Times New Roman" w:cs="Times New Roman"/>
                <w:sz w:val="20"/>
                <w:szCs w:val="20"/>
              </w:rPr>
              <w:t>GARMOND PRESS S.A. Oddział w Łodzi ul. Łąkowa 7/9  90-562 Łódź</w:t>
            </w:r>
          </w:p>
        </w:tc>
        <w:tc>
          <w:tcPr>
            <w:tcW w:w="505" w:type="pct"/>
            <w:vAlign w:val="center"/>
          </w:tcPr>
          <w:p w:rsidR="00A1441F" w:rsidRDefault="00A1441F" w:rsidP="00A61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39,00 zł</w:t>
            </w:r>
          </w:p>
        </w:tc>
        <w:tc>
          <w:tcPr>
            <w:tcW w:w="556" w:type="pct"/>
            <w:vAlign w:val="center"/>
          </w:tcPr>
          <w:p w:rsidR="00A1441F" w:rsidRDefault="00A1441F" w:rsidP="00A617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A1441F" w:rsidRPr="006B245C" w:rsidTr="001F671B">
        <w:trPr>
          <w:trHeight w:val="350"/>
          <w:jc w:val="center"/>
        </w:trPr>
        <w:tc>
          <w:tcPr>
            <w:tcW w:w="424" w:type="pct"/>
            <w:vMerge w:val="restart"/>
            <w:vAlign w:val="center"/>
          </w:tcPr>
          <w:p w:rsidR="00A1441F" w:rsidRPr="006B245C" w:rsidRDefault="00A1441F" w:rsidP="001F6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381" w:type="pct"/>
            <w:vAlign w:val="center"/>
          </w:tcPr>
          <w:p w:rsidR="00A1441F" w:rsidRPr="00AA4A26" w:rsidRDefault="00A1441F" w:rsidP="00A61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134" w:type="pct"/>
            <w:vAlign w:val="center"/>
          </w:tcPr>
          <w:p w:rsidR="00A1441F" w:rsidRPr="00AA4A26" w:rsidRDefault="00A1441F" w:rsidP="00A617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A4A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ARS POLONA S.A. ul. Obrońców 25, 03-933 Warszawa</w:t>
            </w:r>
          </w:p>
        </w:tc>
        <w:tc>
          <w:tcPr>
            <w:tcW w:w="505" w:type="pct"/>
            <w:vAlign w:val="center"/>
          </w:tcPr>
          <w:p w:rsidR="00A1441F" w:rsidRDefault="00A1441F" w:rsidP="00A61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85,05 zł</w:t>
            </w:r>
          </w:p>
        </w:tc>
        <w:tc>
          <w:tcPr>
            <w:tcW w:w="556" w:type="pct"/>
            <w:vAlign w:val="center"/>
          </w:tcPr>
          <w:p w:rsidR="00A1441F" w:rsidRDefault="00A1441F" w:rsidP="00A617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54,58</w:t>
            </w:r>
          </w:p>
        </w:tc>
      </w:tr>
      <w:tr w:rsidR="00A1441F" w:rsidRPr="006B245C" w:rsidTr="001F671B">
        <w:trPr>
          <w:trHeight w:val="350"/>
          <w:jc w:val="center"/>
        </w:trPr>
        <w:tc>
          <w:tcPr>
            <w:tcW w:w="424" w:type="pct"/>
            <w:vMerge/>
            <w:vAlign w:val="center"/>
          </w:tcPr>
          <w:p w:rsidR="00A1441F" w:rsidRPr="006B245C" w:rsidRDefault="00A1441F" w:rsidP="00A6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A1441F" w:rsidRPr="00AA4A26" w:rsidRDefault="00A1441F" w:rsidP="00A617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4" w:type="pct"/>
            <w:vAlign w:val="center"/>
          </w:tcPr>
          <w:p w:rsidR="00A1441F" w:rsidRPr="006B245C" w:rsidRDefault="00A1441F" w:rsidP="00A617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A4A26">
              <w:rPr>
                <w:rFonts w:ascii="Times New Roman" w:hAnsi="Times New Roman" w:cs="Times New Roman"/>
                <w:sz w:val="20"/>
                <w:szCs w:val="20"/>
              </w:rPr>
              <w:t>GARMOND PRESS S.A. Oddział w Łodzi ul. Łąkowa 7/9  90-562 Łódź</w:t>
            </w:r>
          </w:p>
        </w:tc>
        <w:tc>
          <w:tcPr>
            <w:tcW w:w="505" w:type="pct"/>
            <w:vAlign w:val="center"/>
          </w:tcPr>
          <w:p w:rsidR="00A1441F" w:rsidRDefault="00A1441F" w:rsidP="00A61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46,42 zł</w:t>
            </w:r>
          </w:p>
        </w:tc>
        <w:tc>
          <w:tcPr>
            <w:tcW w:w="556" w:type="pct"/>
            <w:vAlign w:val="center"/>
          </w:tcPr>
          <w:p w:rsidR="00A1441F" w:rsidRDefault="00A1441F" w:rsidP="00A617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1E2195" w:rsidRPr="006B245C" w:rsidTr="001F671B">
        <w:trPr>
          <w:trHeight w:val="350"/>
          <w:jc w:val="center"/>
        </w:trPr>
        <w:tc>
          <w:tcPr>
            <w:tcW w:w="424" w:type="pct"/>
            <w:vMerge w:val="restart"/>
            <w:vAlign w:val="center"/>
          </w:tcPr>
          <w:p w:rsidR="001E2195" w:rsidRPr="006B245C" w:rsidRDefault="001E2195" w:rsidP="00A6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381" w:type="pct"/>
            <w:vAlign w:val="center"/>
          </w:tcPr>
          <w:p w:rsidR="001E2195" w:rsidRPr="00AA4A26" w:rsidRDefault="001E2195" w:rsidP="00A61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134" w:type="pct"/>
            <w:vAlign w:val="center"/>
          </w:tcPr>
          <w:p w:rsidR="001E2195" w:rsidRPr="00AA4A26" w:rsidRDefault="001E2195" w:rsidP="00A617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A4A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ARS POLONA S.A. ul. Obrońców 25, 03-933 Warszawa</w:t>
            </w:r>
          </w:p>
        </w:tc>
        <w:tc>
          <w:tcPr>
            <w:tcW w:w="505" w:type="pct"/>
            <w:vAlign w:val="center"/>
          </w:tcPr>
          <w:p w:rsidR="001E2195" w:rsidRDefault="001E2195" w:rsidP="00A61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157,50 zł</w:t>
            </w:r>
          </w:p>
        </w:tc>
        <w:tc>
          <w:tcPr>
            <w:tcW w:w="556" w:type="pct"/>
            <w:vAlign w:val="center"/>
          </w:tcPr>
          <w:p w:rsidR="001E2195" w:rsidRDefault="001E2195" w:rsidP="001E21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94,11</w:t>
            </w:r>
          </w:p>
        </w:tc>
      </w:tr>
      <w:tr w:rsidR="001E2195" w:rsidRPr="006B245C" w:rsidTr="001F671B">
        <w:trPr>
          <w:trHeight w:val="350"/>
          <w:jc w:val="center"/>
        </w:trPr>
        <w:tc>
          <w:tcPr>
            <w:tcW w:w="424" w:type="pct"/>
            <w:vMerge/>
            <w:vAlign w:val="center"/>
          </w:tcPr>
          <w:p w:rsidR="001E2195" w:rsidRPr="006B245C" w:rsidRDefault="001E2195" w:rsidP="00A6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1E2195" w:rsidRPr="00AA4A26" w:rsidRDefault="001E2195" w:rsidP="00A617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4" w:type="pct"/>
            <w:vAlign w:val="center"/>
          </w:tcPr>
          <w:p w:rsidR="001E2195" w:rsidRPr="006B245C" w:rsidRDefault="001E2195" w:rsidP="00A617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A4A26">
              <w:rPr>
                <w:rFonts w:ascii="Times New Roman" w:hAnsi="Times New Roman" w:cs="Times New Roman"/>
                <w:sz w:val="20"/>
                <w:szCs w:val="20"/>
              </w:rPr>
              <w:t>GARMOND PRESS S.A. Oddział w Łodzi ul. Łąkowa 7/9  90-562 Łódź</w:t>
            </w:r>
          </w:p>
        </w:tc>
        <w:tc>
          <w:tcPr>
            <w:tcW w:w="505" w:type="pct"/>
            <w:vAlign w:val="center"/>
          </w:tcPr>
          <w:p w:rsidR="001E2195" w:rsidRDefault="001E2195" w:rsidP="00A61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148,22 zł</w:t>
            </w:r>
          </w:p>
        </w:tc>
        <w:tc>
          <w:tcPr>
            <w:tcW w:w="556" w:type="pct"/>
            <w:vAlign w:val="center"/>
          </w:tcPr>
          <w:p w:rsidR="001E2195" w:rsidRDefault="001E2195" w:rsidP="00A617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</w:tbl>
    <w:p w:rsidR="00D548C1" w:rsidRDefault="00D548C1" w:rsidP="0027103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71039" w:rsidRPr="00071C8B" w:rsidRDefault="00271039" w:rsidP="0027103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Zadania</w:t>
      </w:r>
      <w:r w:rsidRPr="00071C8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46</w:t>
      </w:r>
      <w:r w:rsidR="001F671B">
        <w:rPr>
          <w:rFonts w:ascii="Times New Roman" w:eastAsia="Times New Roman" w:hAnsi="Times New Roman" w:cs="Times New Roman"/>
          <w:b/>
          <w:lang w:eastAsia="pl-PL"/>
        </w:rPr>
        <w:t>, 127</w:t>
      </w:r>
      <w:r w:rsidRPr="00071C8B">
        <w:rPr>
          <w:rFonts w:ascii="Times New Roman" w:eastAsia="Times New Roman" w:hAnsi="Times New Roman" w:cs="Times New Roman"/>
          <w:b/>
          <w:lang w:eastAsia="pl-PL"/>
        </w:rPr>
        <w:t xml:space="preserve">: </w:t>
      </w:r>
    </w:p>
    <w:p w:rsidR="00271039" w:rsidRPr="00071C8B" w:rsidRDefault="00271039" w:rsidP="005739EA">
      <w:pPr>
        <w:pStyle w:val="Tekstpodstawowywcity2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071C8B">
        <w:rPr>
          <w:rFonts w:ascii="Times New Roman" w:eastAsia="Times New Roman" w:hAnsi="Times New Roman" w:cs="Times New Roman"/>
          <w:b/>
          <w:lang w:eastAsia="pl-PL"/>
        </w:rPr>
        <w:t>Wybrana oferta</w:t>
      </w:r>
    </w:p>
    <w:p w:rsidR="00271039" w:rsidRPr="00271039" w:rsidRDefault="00271039" w:rsidP="00271039">
      <w:pPr>
        <w:pStyle w:val="Tekstpodstawowywcity2"/>
        <w:spacing w:after="0" w:line="240" w:lineRule="auto"/>
        <w:ind w:left="360"/>
        <w:rPr>
          <w:rFonts w:ascii="Times New Roman" w:eastAsia="Times New Roman" w:hAnsi="Times New Roman" w:cs="Times New Roman"/>
          <w:szCs w:val="20"/>
          <w:lang w:eastAsia="ar-SA"/>
        </w:rPr>
      </w:pPr>
      <w:r w:rsidRPr="00271039">
        <w:rPr>
          <w:rFonts w:ascii="Times New Roman" w:eastAsia="Times New Roman" w:hAnsi="Times New Roman" w:cs="Times New Roman"/>
          <w:szCs w:val="20"/>
          <w:lang w:eastAsia="ar-SA"/>
        </w:rPr>
        <w:t xml:space="preserve">ARS POLONA S.A. </w:t>
      </w:r>
    </w:p>
    <w:p w:rsidR="00271039" w:rsidRPr="00271039" w:rsidRDefault="00271039" w:rsidP="00271039">
      <w:pPr>
        <w:pStyle w:val="Tekstpodstawowywcity2"/>
        <w:spacing w:after="0" w:line="240" w:lineRule="auto"/>
        <w:ind w:left="360"/>
        <w:rPr>
          <w:rFonts w:ascii="Times New Roman" w:eastAsia="Times New Roman" w:hAnsi="Times New Roman" w:cs="Times New Roman"/>
          <w:szCs w:val="20"/>
          <w:lang w:eastAsia="ar-SA"/>
        </w:rPr>
      </w:pPr>
      <w:r w:rsidRPr="00271039">
        <w:rPr>
          <w:rFonts w:ascii="Times New Roman" w:eastAsia="Times New Roman" w:hAnsi="Times New Roman" w:cs="Times New Roman"/>
          <w:szCs w:val="20"/>
          <w:lang w:eastAsia="ar-SA"/>
        </w:rPr>
        <w:t>ul. Obrońców 25</w:t>
      </w:r>
    </w:p>
    <w:p w:rsidR="00271039" w:rsidRDefault="00271039" w:rsidP="00271039">
      <w:pPr>
        <w:pStyle w:val="Tekstpodstawowywcity2"/>
        <w:spacing w:after="0" w:line="240" w:lineRule="auto"/>
        <w:ind w:left="360"/>
        <w:rPr>
          <w:rFonts w:ascii="Times New Roman" w:eastAsia="Times New Roman" w:hAnsi="Times New Roman" w:cs="Times New Roman"/>
          <w:szCs w:val="20"/>
          <w:lang w:eastAsia="ar-SA"/>
        </w:rPr>
      </w:pPr>
      <w:r w:rsidRPr="00271039">
        <w:rPr>
          <w:rFonts w:ascii="Times New Roman" w:eastAsia="Times New Roman" w:hAnsi="Times New Roman" w:cs="Times New Roman"/>
          <w:szCs w:val="20"/>
          <w:lang w:eastAsia="ar-SA"/>
        </w:rPr>
        <w:t>03-933 Warszawa</w:t>
      </w:r>
    </w:p>
    <w:p w:rsidR="00271039" w:rsidRPr="00271039" w:rsidRDefault="00271039" w:rsidP="00271039">
      <w:pPr>
        <w:pStyle w:val="Tekstpodstawowywcity2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271039" w:rsidRPr="00071C8B" w:rsidRDefault="00271039" w:rsidP="005739EA">
      <w:pPr>
        <w:pStyle w:val="Tekstpodstawowywcity2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071C8B">
        <w:rPr>
          <w:rFonts w:ascii="Times New Roman" w:hAnsi="Times New Roman" w:cs="Times New Roman"/>
          <w:b/>
        </w:rPr>
        <w:t>Uzasadnienie wyboru oferty</w:t>
      </w:r>
      <w:r w:rsidRPr="00071C8B">
        <w:rPr>
          <w:rFonts w:ascii="Times New Roman" w:hAnsi="Times New Roman" w:cs="Times New Roman"/>
          <w:b/>
        </w:rPr>
        <w:br/>
      </w:r>
      <w:r w:rsidRPr="00071C8B">
        <w:rPr>
          <w:rFonts w:ascii="Times New Roman" w:hAnsi="Times New Roman" w:cs="Times New Roman"/>
        </w:rPr>
        <w:t>Oferta wybranego Wykonawcy jest jedyną ofertą złożoną w postępowaniu oraz spełnia wszystkie warunki wymagane przez Zamawiającego, określone w specyfikacji istotnych warunków zamówienia (SIWZ).</w:t>
      </w:r>
    </w:p>
    <w:p w:rsidR="00271039" w:rsidRPr="00071C8B" w:rsidRDefault="00271039" w:rsidP="00271039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:rsidR="00271039" w:rsidRDefault="00271039" w:rsidP="00A95B9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71C8B">
        <w:rPr>
          <w:rFonts w:ascii="Times New Roman" w:eastAsia="Times New Roman" w:hAnsi="Times New Roman" w:cs="Times New Roman"/>
          <w:b/>
          <w:lang w:eastAsia="pl-PL"/>
        </w:rPr>
        <w:t>Informacja o terminie, po upływie którego umowa może zostać zawarta</w:t>
      </w:r>
      <w:r w:rsidRPr="00071C8B">
        <w:rPr>
          <w:rFonts w:ascii="Times New Roman" w:eastAsia="Times New Roman" w:hAnsi="Times New Roman" w:cs="Times New Roman"/>
          <w:lang w:eastAsia="pl-PL"/>
        </w:rPr>
        <w:br/>
      </w:r>
      <w:r w:rsidR="00A95B9B" w:rsidRPr="00A95B9B">
        <w:rPr>
          <w:rFonts w:ascii="Times New Roman" w:eastAsia="Times New Roman" w:hAnsi="Times New Roman" w:cs="Times New Roman"/>
          <w:lang w:eastAsia="pl-PL"/>
        </w:rPr>
        <w:t>Zamawiający informuje, iż zamierza zawrzeć umowę  z Wykonawcą, którego oferta jest najkorzystniejsza, zgodnie z art. 94 ust. 1 pkt 2  ustawy, tj. nie krótszym niż 5 dni od dnia przesłania niniejszego zawiadomienia.</w:t>
      </w:r>
    </w:p>
    <w:p w:rsidR="00A95B9B" w:rsidRPr="00071C8B" w:rsidRDefault="00A95B9B" w:rsidP="00A95B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71039" w:rsidRPr="00271039" w:rsidRDefault="00271039" w:rsidP="005739E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71C8B">
        <w:rPr>
          <w:rFonts w:ascii="Times New Roman" w:eastAsia="Times New Roman" w:hAnsi="Times New Roman" w:cs="Times New Roman"/>
          <w:b/>
          <w:bCs/>
          <w:lang w:eastAsia="pl-PL"/>
        </w:rPr>
        <w:t>Zestawienie złożonych ofert</w:t>
      </w:r>
      <w:r w:rsidRPr="00071C8B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071C8B">
        <w:rPr>
          <w:rFonts w:ascii="Times New Roman" w:eastAsia="Times New Roman" w:hAnsi="Times New Roman" w:cs="Times New Roman"/>
          <w:bCs/>
          <w:lang w:eastAsia="pl-PL"/>
        </w:rPr>
        <w:t>W niniejszym postępowaniu jedynym kryterium oceny ofert była cena.</w:t>
      </w:r>
    </w:p>
    <w:tbl>
      <w:tblPr>
        <w:tblW w:w="10473" w:type="dxa"/>
        <w:jc w:val="center"/>
        <w:tblInd w:w="-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733"/>
        <w:gridCol w:w="6441"/>
        <w:gridCol w:w="961"/>
        <w:gridCol w:w="1510"/>
      </w:tblGrid>
      <w:tr w:rsidR="00271039" w:rsidRPr="006B245C" w:rsidTr="00271039">
        <w:trPr>
          <w:jc w:val="center"/>
        </w:trPr>
        <w:tc>
          <w:tcPr>
            <w:tcW w:w="828" w:type="dxa"/>
            <w:vAlign w:val="center"/>
          </w:tcPr>
          <w:p w:rsidR="00271039" w:rsidRPr="006B245C" w:rsidRDefault="00271039" w:rsidP="002710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24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Nr zadania</w:t>
            </w:r>
          </w:p>
        </w:tc>
        <w:tc>
          <w:tcPr>
            <w:tcW w:w="733" w:type="dxa"/>
            <w:vAlign w:val="center"/>
          </w:tcPr>
          <w:p w:rsidR="00271039" w:rsidRPr="006B245C" w:rsidRDefault="00271039" w:rsidP="002710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Nr oferty</w:t>
            </w:r>
          </w:p>
        </w:tc>
        <w:tc>
          <w:tcPr>
            <w:tcW w:w="6441" w:type="dxa"/>
            <w:vAlign w:val="center"/>
          </w:tcPr>
          <w:p w:rsidR="00271039" w:rsidRPr="006B245C" w:rsidRDefault="00271039" w:rsidP="002710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24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Nazwa i adres Wykonawcy</w:t>
            </w:r>
          </w:p>
        </w:tc>
        <w:tc>
          <w:tcPr>
            <w:tcW w:w="961" w:type="dxa"/>
            <w:vAlign w:val="center"/>
          </w:tcPr>
          <w:p w:rsidR="00271039" w:rsidRPr="006B245C" w:rsidRDefault="00271039" w:rsidP="002710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24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Cena brutto</w:t>
            </w:r>
          </w:p>
        </w:tc>
        <w:tc>
          <w:tcPr>
            <w:tcW w:w="1510" w:type="dxa"/>
            <w:vAlign w:val="center"/>
          </w:tcPr>
          <w:p w:rsidR="00271039" w:rsidRPr="00AA4A26" w:rsidRDefault="00271039" w:rsidP="002710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A4A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Liczba punktów</w:t>
            </w:r>
          </w:p>
        </w:tc>
      </w:tr>
      <w:tr w:rsidR="00271039" w:rsidRPr="006B245C" w:rsidTr="00271039">
        <w:trPr>
          <w:jc w:val="center"/>
        </w:trPr>
        <w:tc>
          <w:tcPr>
            <w:tcW w:w="828" w:type="dxa"/>
            <w:vAlign w:val="center"/>
          </w:tcPr>
          <w:p w:rsidR="00271039" w:rsidRPr="006B245C" w:rsidRDefault="00271039" w:rsidP="00271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733" w:type="dxa"/>
            <w:vAlign w:val="center"/>
          </w:tcPr>
          <w:p w:rsidR="00271039" w:rsidRPr="00AA4A26" w:rsidRDefault="00271039" w:rsidP="002710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441" w:type="dxa"/>
            <w:vAlign w:val="center"/>
          </w:tcPr>
          <w:p w:rsidR="00271039" w:rsidRPr="00AA4A26" w:rsidRDefault="00271039" w:rsidP="002710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A4A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ARS POLONA S.A. ul. Obrońców 25, 03-933 Warszawa</w:t>
            </w:r>
          </w:p>
        </w:tc>
        <w:tc>
          <w:tcPr>
            <w:tcW w:w="961" w:type="dxa"/>
            <w:vAlign w:val="center"/>
          </w:tcPr>
          <w:p w:rsidR="00271039" w:rsidRPr="00AA4A26" w:rsidRDefault="00271039" w:rsidP="002710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67,20 zł</w:t>
            </w:r>
          </w:p>
        </w:tc>
        <w:tc>
          <w:tcPr>
            <w:tcW w:w="1510" w:type="dxa"/>
            <w:vAlign w:val="center"/>
          </w:tcPr>
          <w:p w:rsidR="00271039" w:rsidRPr="007A3F6E" w:rsidRDefault="00271039" w:rsidP="00271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77840" w:rsidRPr="006B245C" w:rsidTr="00271039">
        <w:trPr>
          <w:jc w:val="center"/>
        </w:trPr>
        <w:tc>
          <w:tcPr>
            <w:tcW w:w="828" w:type="dxa"/>
            <w:vAlign w:val="center"/>
          </w:tcPr>
          <w:p w:rsidR="00277840" w:rsidRPr="006B245C" w:rsidRDefault="00277840" w:rsidP="00271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733" w:type="dxa"/>
            <w:vAlign w:val="center"/>
          </w:tcPr>
          <w:p w:rsidR="00277840" w:rsidRPr="006B245C" w:rsidRDefault="00277840" w:rsidP="0027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41" w:type="dxa"/>
            <w:vAlign w:val="center"/>
          </w:tcPr>
          <w:p w:rsidR="00277840" w:rsidRPr="00AA4A26" w:rsidRDefault="00277840" w:rsidP="00A617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A4A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ARS POLONA S.A. ul. Obrońców 25, 03-933 Warszawa</w:t>
            </w:r>
          </w:p>
        </w:tc>
        <w:tc>
          <w:tcPr>
            <w:tcW w:w="961" w:type="dxa"/>
            <w:vAlign w:val="center"/>
          </w:tcPr>
          <w:p w:rsidR="00277840" w:rsidRPr="00AA4A26" w:rsidRDefault="00277840" w:rsidP="00A61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69,30 zł</w:t>
            </w:r>
          </w:p>
        </w:tc>
        <w:tc>
          <w:tcPr>
            <w:tcW w:w="1510" w:type="dxa"/>
            <w:vAlign w:val="center"/>
          </w:tcPr>
          <w:p w:rsidR="00277840" w:rsidRPr="007A3F6E" w:rsidRDefault="00277840" w:rsidP="00A6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271039" w:rsidRPr="00071C8B" w:rsidRDefault="00271039" w:rsidP="00271039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:rsidR="00D548C1" w:rsidRPr="00374B27" w:rsidRDefault="00D548C1" w:rsidP="00D548C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Zadania </w:t>
      </w:r>
      <w:r w:rsidR="001F671B">
        <w:rPr>
          <w:rFonts w:ascii="Times New Roman" w:eastAsia="Times New Roman" w:hAnsi="Times New Roman" w:cs="Times New Roman"/>
          <w:b/>
          <w:lang w:eastAsia="pl-PL"/>
        </w:rPr>
        <w:t>104, 135</w:t>
      </w:r>
    </w:p>
    <w:p w:rsidR="00D548C1" w:rsidRPr="00071C8B" w:rsidRDefault="00D548C1" w:rsidP="00D548C1">
      <w:pPr>
        <w:pStyle w:val="Tekstpodstawowywcity2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071C8B">
        <w:rPr>
          <w:rFonts w:ascii="Times New Roman" w:eastAsia="Times New Roman" w:hAnsi="Times New Roman" w:cs="Times New Roman"/>
          <w:b/>
          <w:lang w:eastAsia="pl-PL"/>
        </w:rPr>
        <w:t>Wybrana oferta</w:t>
      </w:r>
    </w:p>
    <w:p w:rsidR="00D548C1" w:rsidRPr="00D548C1" w:rsidRDefault="00D548C1" w:rsidP="00D548C1">
      <w:pPr>
        <w:pStyle w:val="Tekstpodstawowywcity2"/>
        <w:spacing w:after="0" w:line="240" w:lineRule="auto"/>
        <w:ind w:left="360"/>
        <w:rPr>
          <w:rFonts w:ascii="Times New Roman" w:hAnsi="Times New Roman" w:cs="Times New Roman"/>
        </w:rPr>
      </w:pPr>
      <w:r w:rsidRPr="00D548C1">
        <w:rPr>
          <w:rFonts w:ascii="Times New Roman" w:hAnsi="Times New Roman" w:cs="Times New Roman"/>
        </w:rPr>
        <w:t xml:space="preserve">ARS POLONA S.A. </w:t>
      </w:r>
    </w:p>
    <w:p w:rsidR="00D548C1" w:rsidRPr="00D548C1" w:rsidRDefault="00D548C1" w:rsidP="00D548C1">
      <w:pPr>
        <w:pStyle w:val="Tekstpodstawowywcity2"/>
        <w:spacing w:after="0" w:line="240" w:lineRule="auto"/>
        <w:ind w:left="360"/>
        <w:rPr>
          <w:rFonts w:ascii="Times New Roman" w:hAnsi="Times New Roman" w:cs="Times New Roman"/>
        </w:rPr>
      </w:pPr>
      <w:r w:rsidRPr="00D548C1">
        <w:rPr>
          <w:rFonts w:ascii="Times New Roman" w:hAnsi="Times New Roman" w:cs="Times New Roman"/>
        </w:rPr>
        <w:t>ul. Obrońców 25</w:t>
      </w:r>
    </w:p>
    <w:p w:rsidR="00D548C1" w:rsidRDefault="00D548C1" w:rsidP="00D548C1">
      <w:pPr>
        <w:pStyle w:val="Tekstpodstawowywcity2"/>
        <w:spacing w:after="0" w:line="240" w:lineRule="auto"/>
        <w:ind w:left="360"/>
        <w:rPr>
          <w:rFonts w:ascii="Times New Roman" w:hAnsi="Times New Roman" w:cs="Times New Roman"/>
        </w:rPr>
      </w:pPr>
      <w:r w:rsidRPr="00D548C1">
        <w:rPr>
          <w:rFonts w:ascii="Times New Roman" w:hAnsi="Times New Roman" w:cs="Times New Roman"/>
        </w:rPr>
        <w:t>03-933 Warszawa</w:t>
      </w:r>
    </w:p>
    <w:p w:rsidR="00D548C1" w:rsidRPr="00071C8B" w:rsidRDefault="00D548C1" w:rsidP="00D548C1">
      <w:pPr>
        <w:pStyle w:val="Tekstpodstawowywcity2"/>
        <w:spacing w:after="0" w:line="240" w:lineRule="auto"/>
        <w:ind w:left="360"/>
        <w:rPr>
          <w:rFonts w:ascii="Times New Roman" w:hAnsi="Times New Roman" w:cs="Times New Roman"/>
        </w:rPr>
      </w:pPr>
    </w:p>
    <w:p w:rsidR="00D548C1" w:rsidRPr="00071C8B" w:rsidRDefault="00D548C1" w:rsidP="00D548C1">
      <w:pPr>
        <w:pStyle w:val="Tekstpodstawowywcity2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071C8B">
        <w:rPr>
          <w:rFonts w:ascii="Times New Roman" w:hAnsi="Times New Roman" w:cs="Times New Roman"/>
          <w:b/>
        </w:rPr>
        <w:t>Uzasadnienie wyboru oferty</w:t>
      </w:r>
      <w:r w:rsidRPr="00071C8B">
        <w:rPr>
          <w:rFonts w:ascii="Times New Roman" w:hAnsi="Times New Roman" w:cs="Times New Roman"/>
          <w:b/>
        </w:rPr>
        <w:br/>
      </w:r>
      <w:r w:rsidRPr="00B66138">
        <w:rPr>
          <w:rFonts w:ascii="Times New Roman" w:hAnsi="Times New Roman" w:cs="Times New Roman"/>
        </w:rPr>
        <w:t>Wybrany Wykonawca spełnia wszystkie warunki wymagane przez Zamawiającego, określone w specyfikacji istotnych warunków zamówienia (SIWZ) oraz  zaoferował najniższą cenę i otrzymał najwyższą ilość punktów.</w:t>
      </w:r>
    </w:p>
    <w:p w:rsidR="00D548C1" w:rsidRPr="00071C8B" w:rsidRDefault="00D548C1" w:rsidP="00D548C1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:rsidR="00492226" w:rsidRDefault="00D548C1" w:rsidP="00A95B9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95B9B">
        <w:rPr>
          <w:rFonts w:ascii="Times New Roman" w:eastAsia="Times New Roman" w:hAnsi="Times New Roman" w:cs="Times New Roman"/>
          <w:b/>
          <w:lang w:eastAsia="pl-PL"/>
        </w:rPr>
        <w:t>Informacja o terminie, po upływie którego umowa może zostać zawarta</w:t>
      </w:r>
      <w:r w:rsidR="00492226" w:rsidRPr="00A95B9B">
        <w:rPr>
          <w:rFonts w:ascii="Times New Roman" w:eastAsia="Times New Roman" w:hAnsi="Times New Roman" w:cs="Times New Roman"/>
          <w:lang w:eastAsia="pl-PL"/>
        </w:rPr>
        <w:br/>
      </w:r>
      <w:r w:rsidR="00A95B9B" w:rsidRPr="00A95B9B">
        <w:rPr>
          <w:rFonts w:ascii="Times New Roman" w:eastAsia="Times New Roman" w:hAnsi="Times New Roman" w:cs="Times New Roman"/>
          <w:lang w:eastAsia="pl-PL"/>
        </w:rPr>
        <w:t>Zamawiający informuje, iż zamierza zawrzeć umowę  z Wykonawcą, którego oferta jest najkorzystniejsza, zgodnie z art. 94 ust. 1 pkt 2  ustawy, tj. nie krótszym niż 5 dni od dnia przes</w:t>
      </w:r>
      <w:r w:rsidR="00A95B9B">
        <w:rPr>
          <w:rFonts w:ascii="Times New Roman" w:eastAsia="Times New Roman" w:hAnsi="Times New Roman" w:cs="Times New Roman"/>
          <w:lang w:eastAsia="pl-PL"/>
        </w:rPr>
        <w:t>łania niniejszego zawiadomienia.</w:t>
      </w:r>
      <w:bookmarkStart w:id="0" w:name="_GoBack"/>
      <w:bookmarkEnd w:id="0"/>
    </w:p>
    <w:p w:rsidR="00A95B9B" w:rsidRPr="00A95B9B" w:rsidRDefault="00A95B9B" w:rsidP="00A95B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548C1" w:rsidRPr="00071C8B" w:rsidRDefault="00D548C1" w:rsidP="00D548C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71C8B">
        <w:rPr>
          <w:rFonts w:ascii="Times New Roman" w:eastAsia="Times New Roman" w:hAnsi="Times New Roman" w:cs="Times New Roman"/>
          <w:b/>
          <w:bCs/>
          <w:lang w:eastAsia="pl-PL"/>
        </w:rPr>
        <w:t>Zestawienie złożonych ofert</w:t>
      </w:r>
      <w:r w:rsidRPr="00071C8B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071C8B">
        <w:rPr>
          <w:rFonts w:ascii="Times New Roman" w:eastAsia="Times New Roman" w:hAnsi="Times New Roman" w:cs="Times New Roman"/>
          <w:bCs/>
          <w:lang w:eastAsia="pl-PL"/>
        </w:rPr>
        <w:t>W niniejszym postępowaniu jedynym kryterium oceny ofert była cena.</w:t>
      </w:r>
    </w:p>
    <w:tbl>
      <w:tblPr>
        <w:tblW w:w="10473" w:type="dxa"/>
        <w:jc w:val="center"/>
        <w:tblInd w:w="-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733"/>
        <w:gridCol w:w="6441"/>
        <w:gridCol w:w="961"/>
        <w:gridCol w:w="1510"/>
      </w:tblGrid>
      <w:tr w:rsidR="00D548C1" w:rsidRPr="006B245C" w:rsidTr="00A617B8">
        <w:trPr>
          <w:jc w:val="center"/>
        </w:trPr>
        <w:tc>
          <w:tcPr>
            <w:tcW w:w="828" w:type="dxa"/>
            <w:vAlign w:val="center"/>
          </w:tcPr>
          <w:p w:rsidR="00D548C1" w:rsidRPr="006B245C" w:rsidRDefault="00D548C1" w:rsidP="00A61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24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Nr zadania</w:t>
            </w:r>
          </w:p>
        </w:tc>
        <w:tc>
          <w:tcPr>
            <w:tcW w:w="733" w:type="dxa"/>
            <w:vAlign w:val="center"/>
          </w:tcPr>
          <w:p w:rsidR="00D548C1" w:rsidRPr="006B245C" w:rsidRDefault="00D548C1" w:rsidP="00A61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Nr oferty</w:t>
            </w:r>
          </w:p>
        </w:tc>
        <w:tc>
          <w:tcPr>
            <w:tcW w:w="6441" w:type="dxa"/>
            <w:vAlign w:val="center"/>
          </w:tcPr>
          <w:p w:rsidR="00D548C1" w:rsidRPr="006B245C" w:rsidRDefault="00D548C1" w:rsidP="00A61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24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Nazwa i adres Wykonawcy</w:t>
            </w:r>
          </w:p>
        </w:tc>
        <w:tc>
          <w:tcPr>
            <w:tcW w:w="961" w:type="dxa"/>
            <w:vAlign w:val="center"/>
          </w:tcPr>
          <w:p w:rsidR="00D548C1" w:rsidRPr="006B245C" w:rsidRDefault="00D548C1" w:rsidP="00A61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24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Cena brutto</w:t>
            </w:r>
          </w:p>
        </w:tc>
        <w:tc>
          <w:tcPr>
            <w:tcW w:w="1510" w:type="dxa"/>
            <w:vAlign w:val="center"/>
          </w:tcPr>
          <w:p w:rsidR="00D548C1" w:rsidRPr="00AA4A26" w:rsidRDefault="00D548C1" w:rsidP="00A61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A4A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Liczba punktów</w:t>
            </w:r>
          </w:p>
        </w:tc>
      </w:tr>
      <w:tr w:rsidR="00D548C1" w:rsidRPr="006B245C" w:rsidTr="00A617B8">
        <w:trPr>
          <w:jc w:val="center"/>
        </w:trPr>
        <w:tc>
          <w:tcPr>
            <w:tcW w:w="828" w:type="dxa"/>
            <w:vMerge w:val="restart"/>
            <w:vAlign w:val="center"/>
          </w:tcPr>
          <w:p w:rsidR="00D548C1" w:rsidRPr="006B245C" w:rsidRDefault="00D548C1" w:rsidP="00A6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733" w:type="dxa"/>
            <w:vAlign w:val="center"/>
          </w:tcPr>
          <w:p w:rsidR="00D548C1" w:rsidRPr="00AA4A26" w:rsidRDefault="00D548C1" w:rsidP="00A61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441" w:type="dxa"/>
            <w:vAlign w:val="center"/>
          </w:tcPr>
          <w:p w:rsidR="00D548C1" w:rsidRPr="00AA4A26" w:rsidRDefault="00D548C1" w:rsidP="00A617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A4A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ARS POLONA S.A. ul. Obrońców 25, 03-933 Warszawa</w:t>
            </w:r>
          </w:p>
        </w:tc>
        <w:tc>
          <w:tcPr>
            <w:tcW w:w="961" w:type="dxa"/>
            <w:vAlign w:val="center"/>
          </w:tcPr>
          <w:p w:rsidR="00D548C1" w:rsidRDefault="00D548C1" w:rsidP="00A61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142,80 zł</w:t>
            </w:r>
          </w:p>
        </w:tc>
        <w:tc>
          <w:tcPr>
            <w:tcW w:w="1510" w:type="dxa"/>
            <w:vAlign w:val="center"/>
          </w:tcPr>
          <w:p w:rsidR="00D548C1" w:rsidRDefault="00D548C1" w:rsidP="00A617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D548C1" w:rsidRPr="006B245C" w:rsidTr="00A617B8">
        <w:trPr>
          <w:jc w:val="center"/>
        </w:trPr>
        <w:tc>
          <w:tcPr>
            <w:tcW w:w="828" w:type="dxa"/>
            <w:vMerge/>
            <w:vAlign w:val="center"/>
          </w:tcPr>
          <w:p w:rsidR="00D548C1" w:rsidRPr="006B245C" w:rsidRDefault="00D548C1" w:rsidP="00A6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D548C1" w:rsidRPr="00AA4A26" w:rsidRDefault="00D548C1" w:rsidP="00A617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41" w:type="dxa"/>
            <w:vAlign w:val="center"/>
          </w:tcPr>
          <w:p w:rsidR="00D548C1" w:rsidRPr="006B245C" w:rsidRDefault="00D548C1" w:rsidP="00A617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A4A26">
              <w:rPr>
                <w:rFonts w:ascii="Times New Roman" w:hAnsi="Times New Roman" w:cs="Times New Roman"/>
                <w:sz w:val="20"/>
                <w:szCs w:val="20"/>
              </w:rPr>
              <w:t>GARMOND PRESS S.A. Oddział w Łodzi ul. Łąkowa 7/9  90-562 Łódź</w:t>
            </w:r>
          </w:p>
        </w:tc>
        <w:tc>
          <w:tcPr>
            <w:tcW w:w="961" w:type="dxa"/>
            <w:vAlign w:val="center"/>
          </w:tcPr>
          <w:p w:rsidR="00D548C1" w:rsidRDefault="00D548C1" w:rsidP="00A61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194,96 zł</w:t>
            </w:r>
          </w:p>
        </w:tc>
        <w:tc>
          <w:tcPr>
            <w:tcW w:w="1510" w:type="dxa"/>
            <w:vAlign w:val="center"/>
          </w:tcPr>
          <w:p w:rsidR="00D548C1" w:rsidRDefault="00D548C1" w:rsidP="00A617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73,25</w:t>
            </w:r>
          </w:p>
        </w:tc>
      </w:tr>
      <w:tr w:rsidR="00A1441F" w:rsidRPr="006B245C" w:rsidTr="00A617B8">
        <w:trPr>
          <w:jc w:val="center"/>
        </w:trPr>
        <w:tc>
          <w:tcPr>
            <w:tcW w:w="828" w:type="dxa"/>
            <w:vMerge w:val="restart"/>
            <w:vAlign w:val="center"/>
          </w:tcPr>
          <w:p w:rsidR="00A1441F" w:rsidRPr="006B245C" w:rsidRDefault="00A1441F" w:rsidP="00A6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733" w:type="dxa"/>
            <w:vAlign w:val="center"/>
          </w:tcPr>
          <w:p w:rsidR="00A1441F" w:rsidRPr="00AA4A26" w:rsidRDefault="00A1441F" w:rsidP="00A61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441" w:type="dxa"/>
            <w:vAlign w:val="center"/>
          </w:tcPr>
          <w:p w:rsidR="00A1441F" w:rsidRPr="00AA4A26" w:rsidRDefault="00A1441F" w:rsidP="00A617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A4A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ARS POLONA S.A. ul. Obrońców 25, 03-933 Warszawa</w:t>
            </w:r>
          </w:p>
        </w:tc>
        <w:tc>
          <w:tcPr>
            <w:tcW w:w="961" w:type="dxa"/>
            <w:vAlign w:val="center"/>
          </w:tcPr>
          <w:p w:rsidR="00A1441F" w:rsidRDefault="00A1441F" w:rsidP="00A61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58,80 zł</w:t>
            </w:r>
          </w:p>
        </w:tc>
        <w:tc>
          <w:tcPr>
            <w:tcW w:w="1510" w:type="dxa"/>
            <w:vAlign w:val="center"/>
          </w:tcPr>
          <w:p w:rsidR="00A1441F" w:rsidRDefault="00A1441F" w:rsidP="00A617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A1441F" w:rsidRPr="006B245C" w:rsidTr="00A617B8">
        <w:trPr>
          <w:jc w:val="center"/>
        </w:trPr>
        <w:tc>
          <w:tcPr>
            <w:tcW w:w="828" w:type="dxa"/>
            <w:vMerge/>
            <w:vAlign w:val="center"/>
          </w:tcPr>
          <w:p w:rsidR="00A1441F" w:rsidRPr="006B245C" w:rsidRDefault="00A1441F" w:rsidP="00A6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A1441F" w:rsidRPr="00AA4A26" w:rsidRDefault="00A1441F" w:rsidP="00A617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41" w:type="dxa"/>
            <w:vAlign w:val="center"/>
          </w:tcPr>
          <w:p w:rsidR="00A1441F" w:rsidRPr="006B245C" w:rsidRDefault="00A1441F" w:rsidP="00A617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A4A26">
              <w:rPr>
                <w:rFonts w:ascii="Times New Roman" w:hAnsi="Times New Roman" w:cs="Times New Roman"/>
                <w:sz w:val="20"/>
                <w:szCs w:val="20"/>
              </w:rPr>
              <w:t>GARMOND PRESS S.A. Oddział w Łodzi ul. Łąkowa 7/9  90-562 Łódź</w:t>
            </w:r>
          </w:p>
        </w:tc>
        <w:tc>
          <w:tcPr>
            <w:tcW w:w="961" w:type="dxa"/>
            <w:vAlign w:val="center"/>
          </w:tcPr>
          <w:p w:rsidR="00A1441F" w:rsidRDefault="00A1441F" w:rsidP="00A61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104,03 zł</w:t>
            </w:r>
          </w:p>
        </w:tc>
        <w:tc>
          <w:tcPr>
            <w:tcW w:w="1510" w:type="dxa"/>
            <w:vAlign w:val="center"/>
          </w:tcPr>
          <w:p w:rsidR="00A1441F" w:rsidRDefault="00A1441F" w:rsidP="00A617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56,52</w:t>
            </w:r>
          </w:p>
        </w:tc>
      </w:tr>
    </w:tbl>
    <w:p w:rsidR="00991FCB" w:rsidRPr="00955C80" w:rsidRDefault="00991FCB" w:rsidP="00991FCB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955C80">
        <w:rPr>
          <w:rFonts w:ascii="Times New Roman" w:eastAsia="Times New Roman" w:hAnsi="Times New Roman" w:cs="Times New Roman"/>
          <w:color w:val="000000"/>
          <w:lang w:eastAsia="ar-SA"/>
        </w:rPr>
        <w:t xml:space="preserve">Prosimy o przesłanie potwierdzenia otrzymania niniejszego pisma na adres mailowy: </w:t>
      </w:r>
      <w:hyperlink r:id="rId11" w:history="1">
        <w:r w:rsidRPr="00955C80">
          <w:rPr>
            <w:rFonts w:ascii="Times New Roman" w:eastAsia="Times New Roman" w:hAnsi="Times New Roman" w:cs="Times New Roman"/>
            <w:color w:val="0000FF"/>
            <w:u w:val="single"/>
            <w:lang w:eastAsia="ar-SA"/>
          </w:rPr>
          <w:t>zampub@ukw.edu.pl</w:t>
        </w:r>
      </w:hyperlink>
      <w:r w:rsidRPr="00955C80">
        <w:rPr>
          <w:rFonts w:ascii="Times New Roman" w:eastAsia="Times New Roman" w:hAnsi="Times New Roman" w:cs="Times New Roman"/>
          <w:color w:val="000000"/>
          <w:lang w:eastAsia="ar-SA"/>
        </w:rPr>
        <w:t xml:space="preserve"> lub faks: (052) 34-19-213 </w:t>
      </w:r>
    </w:p>
    <w:p w:rsidR="00CC43D6" w:rsidRPr="00991FCB" w:rsidRDefault="00CC43D6" w:rsidP="00CC43D6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CC43D6" w:rsidRPr="00991FCB" w:rsidSect="00991FC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E2AA7" w:rsidRPr="005E2AA7" w:rsidRDefault="005E2AA7" w:rsidP="005E2AA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5E2AA7">
        <w:rPr>
          <w:rFonts w:ascii="Times New Roman" w:eastAsia="Times New Roman" w:hAnsi="Times New Roman" w:cs="Times New Roman"/>
          <w:b/>
          <w:lang w:eastAsia="pl-PL"/>
        </w:rPr>
        <w:lastRenderedPageBreak/>
        <w:t>ROZDZIELNIK:</w:t>
      </w:r>
    </w:p>
    <w:p w:rsidR="005E2AA7" w:rsidRPr="005E2AA7" w:rsidRDefault="005E2AA7" w:rsidP="005E2AA7">
      <w:pPr>
        <w:ind w:left="720"/>
        <w:contextualSpacing/>
        <w:rPr>
          <w:rFonts w:ascii="Calibri" w:eastAsia="Calibri" w:hAnsi="Calibri" w:cs="Times New Roman"/>
          <w:sz w:val="20"/>
        </w:rPr>
      </w:pPr>
    </w:p>
    <w:p w:rsidR="00446817" w:rsidRPr="00446817" w:rsidRDefault="00446817" w:rsidP="005739E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ARS POLONA S.A. Centrala Handlu Zagranicznego, ul Obrońców 25, 03-933 Warszawa</w:t>
      </w:r>
    </w:p>
    <w:p w:rsidR="005E2AA7" w:rsidRPr="005E2AA7" w:rsidRDefault="00446817" w:rsidP="005739E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46817">
        <w:rPr>
          <w:rFonts w:ascii="Times New Roman" w:eastAsia="Times New Roman" w:hAnsi="Times New Roman" w:cs="Times New Roman"/>
          <w:lang w:eastAsia="pl-PL"/>
        </w:rPr>
        <w:t>GARMOND PRESS S.A.</w:t>
      </w:r>
      <w:r>
        <w:rPr>
          <w:rFonts w:ascii="Times New Roman" w:eastAsia="Times New Roman" w:hAnsi="Times New Roman" w:cs="Times New Roman"/>
          <w:lang w:eastAsia="pl-PL"/>
        </w:rPr>
        <w:t xml:space="preserve"> Oddział w Łodzi ul. </w:t>
      </w:r>
      <w:r w:rsidRPr="00446817">
        <w:rPr>
          <w:rFonts w:ascii="Times New Roman" w:eastAsia="Times New Roman" w:hAnsi="Times New Roman" w:cs="Times New Roman"/>
          <w:lang w:eastAsia="pl-PL"/>
        </w:rPr>
        <w:t>Łąkowa 7/9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46817">
        <w:rPr>
          <w:rFonts w:ascii="Times New Roman" w:eastAsia="Times New Roman" w:hAnsi="Times New Roman" w:cs="Times New Roman"/>
          <w:lang w:eastAsia="pl-PL"/>
        </w:rPr>
        <w:t>90-562 Łódź</w:t>
      </w:r>
    </w:p>
    <w:sectPr w:rsidR="005E2AA7" w:rsidRPr="005E2AA7" w:rsidSect="00C92309"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F1A" w:rsidRDefault="00315F1A">
      <w:pPr>
        <w:spacing w:after="0" w:line="240" w:lineRule="auto"/>
      </w:pPr>
      <w:r>
        <w:separator/>
      </w:r>
    </w:p>
  </w:endnote>
  <w:endnote w:type="continuationSeparator" w:id="0">
    <w:p w:rsidR="00315F1A" w:rsidRDefault="0031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Optima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EE"/>
    <w:family w:val="swiss"/>
    <w:pitch w:val="variable"/>
    <w:sig w:usb0="E7000EFF" w:usb1="5200FDFF" w:usb2="0A242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F3D" w:rsidRDefault="005E5F3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95B9B">
      <w:rPr>
        <w:noProof/>
      </w:rPr>
      <w:t>5</w:t>
    </w:r>
    <w:r>
      <w:fldChar w:fldCharType="end"/>
    </w:r>
  </w:p>
  <w:p w:rsidR="005E5F3D" w:rsidRDefault="005E5F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F1A" w:rsidRDefault="00315F1A">
      <w:pPr>
        <w:spacing w:after="0" w:line="240" w:lineRule="auto"/>
      </w:pPr>
      <w:r>
        <w:separator/>
      </w:r>
    </w:p>
  </w:footnote>
  <w:footnote w:type="continuationSeparator" w:id="0">
    <w:p w:rsidR="00315F1A" w:rsidRDefault="00315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1">
    <w:nsid w:val="00000008"/>
    <w:multiLevelType w:val="multilevel"/>
    <w:tmpl w:val="6E8A2C2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>
    <w:nsid w:val="00000009"/>
    <w:multiLevelType w:val="multilevel"/>
    <w:tmpl w:val="00000009"/>
    <w:name w:val="WW8Num9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>
    <w:nsid w:val="0000000B"/>
    <w:multiLevelType w:val="multilevel"/>
    <w:tmpl w:val="BF64D7F8"/>
    <w:name w:val="WW8Num11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/>
      </w:rPr>
    </w:lvl>
  </w:abstractNum>
  <w:abstractNum w:abstractNumId="4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>
    <w:nsid w:val="0000000D"/>
    <w:multiLevelType w:val="multilevel"/>
    <w:tmpl w:val="51687274"/>
    <w:name w:val="WW8Num13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/>
        <w:b/>
        <w:bCs/>
      </w:rPr>
    </w:lvl>
    <w:lvl w:ilvl="1">
      <w:start w:val="4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/>
      </w:rPr>
    </w:lvl>
  </w:abstractNum>
  <w:abstractNum w:abstractNumId="6">
    <w:nsid w:val="00000016"/>
    <w:multiLevelType w:val="multilevel"/>
    <w:tmpl w:val="D4A8ACEA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/>
      </w:rPr>
    </w:lvl>
  </w:abstractNum>
  <w:abstractNum w:abstractNumId="7">
    <w:nsid w:val="0000001A"/>
    <w:multiLevelType w:val="multilevel"/>
    <w:tmpl w:val="0000001A"/>
    <w:name w:val="WW8Num26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8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9">
    <w:nsid w:val="0000001D"/>
    <w:multiLevelType w:val="multilevel"/>
    <w:tmpl w:val="DB5E1DAC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1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1">
    <w:nsid w:val="09CA2A84"/>
    <w:multiLevelType w:val="hybridMultilevel"/>
    <w:tmpl w:val="6D1E8B58"/>
    <w:lvl w:ilvl="0" w:tplc="A7C232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ADD716C"/>
    <w:multiLevelType w:val="hybridMultilevel"/>
    <w:tmpl w:val="A97EB270"/>
    <w:lvl w:ilvl="0" w:tplc="A7C232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E813055"/>
    <w:multiLevelType w:val="hybridMultilevel"/>
    <w:tmpl w:val="A97EB270"/>
    <w:lvl w:ilvl="0" w:tplc="A7C232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3317619"/>
    <w:multiLevelType w:val="hybridMultilevel"/>
    <w:tmpl w:val="6D1E8B58"/>
    <w:lvl w:ilvl="0" w:tplc="A7C232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CCE322D"/>
    <w:multiLevelType w:val="hybridMultilevel"/>
    <w:tmpl w:val="537A0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12"/>
  </w:num>
  <w:num w:numId="5">
    <w:abstractNumId w:val="11"/>
  </w:num>
  <w:num w:numId="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00"/>
    <w:rsid w:val="00005241"/>
    <w:rsid w:val="0005537C"/>
    <w:rsid w:val="00071C8B"/>
    <w:rsid w:val="000903D0"/>
    <w:rsid w:val="00104E03"/>
    <w:rsid w:val="001515EE"/>
    <w:rsid w:val="001B3377"/>
    <w:rsid w:val="001B4AC7"/>
    <w:rsid w:val="001B54D9"/>
    <w:rsid w:val="001E2195"/>
    <w:rsid w:val="001E66B1"/>
    <w:rsid w:val="001F671B"/>
    <w:rsid w:val="002075A0"/>
    <w:rsid w:val="00227B7D"/>
    <w:rsid w:val="00236E20"/>
    <w:rsid w:val="00271039"/>
    <w:rsid w:val="00277840"/>
    <w:rsid w:val="00315F1A"/>
    <w:rsid w:val="00374B27"/>
    <w:rsid w:val="0039381E"/>
    <w:rsid w:val="003B3689"/>
    <w:rsid w:val="003C5657"/>
    <w:rsid w:val="004005A5"/>
    <w:rsid w:val="00405844"/>
    <w:rsid w:val="00410EEA"/>
    <w:rsid w:val="00424C37"/>
    <w:rsid w:val="00446817"/>
    <w:rsid w:val="00492226"/>
    <w:rsid w:val="004A757E"/>
    <w:rsid w:val="004B612E"/>
    <w:rsid w:val="004E2F46"/>
    <w:rsid w:val="00507DEB"/>
    <w:rsid w:val="00511973"/>
    <w:rsid w:val="00515689"/>
    <w:rsid w:val="005739EA"/>
    <w:rsid w:val="005A7715"/>
    <w:rsid w:val="005E2AA7"/>
    <w:rsid w:val="005E5F3D"/>
    <w:rsid w:val="00605405"/>
    <w:rsid w:val="006572A4"/>
    <w:rsid w:val="006B245C"/>
    <w:rsid w:val="006D3E7E"/>
    <w:rsid w:val="00777C6D"/>
    <w:rsid w:val="00782E70"/>
    <w:rsid w:val="007A3F6E"/>
    <w:rsid w:val="007E3900"/>
    <w:rsid w:val="00825D3C"/>
    <w:rsid w:val="00861066"/>
    <w:rsid w:val="00955C80"/>
    <w:rsid w:val="00991FCB"/>
    <w:rsid w:val="009D0259"/>
    <w:rsid w:val="009F0F33"/>
    <w:rsid w:val="00A1441F"/>
    <w:rsid w:val="00A95B9B"/>
    <w:rsid w:val="00AA4A26"/>
    <w:rsid w:val="00B02B5F"/>
    <w:rsid w:val="00B66138"/>
    <w:rsid w:val="00B77253"/>
    <w:rsid w:val="00BA7267"/>
    <w:rsid w:val="00BF6017"/>
    <w:rsid w:val="00C92309"/>
    <w:rsid w:val="00CB370A"/>
    <w:rsid w:val="00CC43D6"/>
    <w:rsid w:val="00CD662C"/>
    <w:rsid w:val="00D548C1"/>
    <w:rsid w:val="00D653FC"/>
    <w:rsid w:val="00D96955"/>
    <w:rsid w:val="00E4633F"/>
    <w:rsid w:val="00E515D5"/>
    <w:rsid w:val="00E524C0"/>
    <w:rsid w:val="00E67DD1"/>
    <w:rsid w:val="00EB6667"/>
    <w:rsid w:val="00EC6791"/>
    <w:rsid w:val="00F876EB"/>
    <w:rsid w:val="00FD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C8B"/>
  </w:style>
  <w:style w:type="paragraph" w:styleId="Nagwek1">
    <w:name w:val="heading 1"/>
    <w:basedOn w:val="Normalny"/>
    <w:next w:val="Normalny"/>
    <w:link w:val="Nagwek1Znak"/>
    <w:uiPriority w:val="99"/>
    <w:qFormat/>
    <w:rsid w:val="002075A0"/>
    <w:pPr>
      <w:keepNext/>
      <w:suppressAutoHyphens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075A0"/>
    <w:pPr>
      <w:keepNext/>
      <w:suppressAutoHyphens/>
      <w:spacing w:before="120"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2075A0"/>
    <w:pPr>
      <w:keepNext/>
      <w:suppressAutoHyphens/>
      <w:spacing w:before="120" w:after="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075A0"/>
    <w:pPr>
      <w:keepNext/>
      <w:suppressAutoHyphens/>
      <w:spacing w:before="120" w:after="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2075A0"/>
    <w:pPr>
      <w:keepNext/>
      <w:suppressAutoHyphens/>
      <w:spacing w:after="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2075A0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Arial"/>
      <w:b/>
      <w:bCs/>
      <w:sz w:val="24"/>
      <w:szCs w:val="24"/>
      <w:lang w:val="x-none"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2075A0"/>
    <w:pPr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2075A0"/>
    <w:pPr>
      <w:keepNext/>
      <w:numPr>
        <w:ilvl w:val="7"/>
        <w:numId w:val="3"/>
      </w:numPr>
      <w:suppressAutoHyphens/>
      <w:spacing w:after="0" w:line="240" w:lineRule="auto"/>
      <w:jc w:val="right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2075A0"/>
    <w:pPr>
      <w:suppressAutoHyphens/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7E3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E390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923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923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15EE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4681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46817"/>
  </w:style>
  <w:style w:type="character" w:customStyle="1" w:styleId="Nagwek1Znak">
    <w:name w:val="Nagłówek 1 Znak"/>
    <w:basedOn w:val="Domylnaczcionkaakapitu"/>
    <w:link w:val="Nagwek1"/>
    <w:uiPriority w:val="99"/>
    <w:rsid w:val="002075A0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2075A0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2075A0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2075A0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2075A0"/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2075A0"/>
    <w:rPr>
      <w:rFonts w:ascii="Arial" w:eastAsia="Times New Roman" w:hAnsi="Arial" w:cs="Arial"/>
      <w:b/>
      <w:bCs/>
      <w:sz w:val="24"/>
      <w:szCs w:val="24"/>
      <w:lang w:val="x-none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075A0"/>
    <w:rPr>
      <w:rFonts w:ascii="Calibri" w:eastAsia="Times New Roman" w:hAnsi="Calibri" w:cs="Times New Roman"/>
      <w:sz w:val="24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2075A0"/>
    <w:rPr>
      <w:rFonts w:ascii="Calibri" w:eastAsia="Times New Roman" w:hAnsi="Calibri" w:cs="Times New Roman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2075A0"/>
    <w:rPr>
      <w:rFonts w:ascii="Cambria" w:eastAsia="Times New Roman" w:hAnsi="Cambria" w:cs="Times New Roman"/>
      <w:sz w:val="20"/>
      <w:szCs w:val="20"/>
      <w:lang w:val="x-none" w:eastAsia="ar-SA"/>
    </w:rPr>
  </w:style>
  <w:style w:type="numbering" w:customStyle="1" w:styleId="Bezlisty1">
    <w:name w:val="Bez listy1"/>
    <w:next w:val="Bezlisty"/>
    <w:uiPriority w:val="99"/>
    <w:semiHidden/>
    <w:unhideWhenUsed/>
    <w:rsid w:val="002075A0"/>
  </w:style>
  <w:style w:type="character" w:customStyle="1" w:styleId="WW8Num5z0">
    <w:name w:val="WW8Num5z0"/>
    <w:uiPriority w:val="99"/>
    <w:rsid w:val="002075A0"/>
    <w:rPr>
      <w:rFonts w:ascii="Verdana" w:hAnsi="Verdana"/>
      <w:sz w:val="20"/>
    </w:rPr>
  </w:style>
  <w:style w:type="character" w:customStyle="1" w:styleId="WW8Num8z1">
    <w:name w:val="WW8Num8z1"/>
    <w:uiPriority w:val="99"/>
    <w:rsid w:val="002075A0"/>
  </w:style>
  <w:style w:type="character" w:customStyle="1" w:styleId="WW8Num10z0">
    <w:name w:val="WW8Num10z0"/>
    <w:uiPriority w:val="99"/>
    <w:rsid w:val="002075A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2075A0"/>
  </w:style>
  <w:style w:type="character" w:customStyle="1" w:styleId="WW8Num23z0">
    <w:name w:val="WW8Num23z0"/>
    <w:uiPriority w:val="99"/>
    <w:rsid w:val="002075A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2075A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2075A0"/>
    <w:rPr>
      <w:rFonts w:ascii="Times New Roman" w:hAnsi="Times New Roman"/>
    </w:rPr>
  </w:style>
  <w:style w:type="character" w:customStyle="1" w:styleId="WW8Num30z0">
    <w:name w:val="WW8Num30z0"/>
    <w:uiPriority w:val="99"/>
    <w:rsid w:val="002075A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2075A0"/>
  </w:style>
  <w:style w:type="character" w:customStyle="1" w:styleId="WW-Absatz-Standardschriftart">
    <w:name w:val="WW-Absatz-Standardschriftart"/>
    <w:uiPriority w:val="99"/>
    <w:rsid w:val="002075A0"/>
  </w:style>
  <w:style w:type="character" w:customStyle="1" w:styleId="WW-Absatz-Standardschriftart1">
    <w:name w:val="WW-Absatz-Standardschriftart1"/>
    <w:uiPriority w:val="99"/>
    <w:rsid w:val="002075A0"/>
  </w:style>
  <w:style w:type="character" w:customStyle="1" w:styleId="WW-Absatz-Standardschriftart11">
    <w:name w:val="WW-Absatz-Standardschriftart11"/>
    <w:uiPriority w:val="99"/>
    <w:rsid w:val="002075A0"/>
  </w:style>
  <w:style w:type="character" w:customStyle="1" w:styleId="WW8Num6z0">
    <w:name w:val="WW8Num6z0"/>
    <w:uiPriority w:val="99"/>
    <w:rsid w:val="002075A0"/>
  </w:style>
  <w:style w:type="character" w:customStyle="1" w:styleId="WW8Num9z1">
    <w:name w:val="WW8Num9z1"/>
    <w:uiPriority w:val="99"/>
    <w:rsid w:val="002075A0"/>
  </w:style>
  <w:style w:type="character" w:customStyle="1" w:styleId="WW8Num11z0">
    <w:name w:val="WW8Num11z0"/>
    <w:uiPriority w:val="99"/>
    <w:rsid w:val="002075A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2075A0"/>
  </w:style>
  <w:style w:type="character" w:customStyle="1" w:styleId="WW8Num26z0">
    <w:name w:val="WW8Num26z0"/>
    <w:uiPriority w:val="99"/>
    <w:rsid w:val="002075A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2075A0"/>
  </w:style>
  <w:style w:type="character" w:customStyle="1" w:styleId="WW8Num1z0">
    <w:name w:val="WW8Num1z0"/>
    <w:uiPriority w:val="99"/>
    <w:rsid w:val="002075A0"/>
    <w:rPr>
      <w:rFonts w:ascii="Symbol" w:hAnsi="Symbol"/>
    </w:rPr>
  </w:style>
  <w:style w:type="character" w:customStyle="1" w:styleId="WW8Num2z0">
    <w:name w:val="WW8Num2z0"/>
    <w:uiPriority w:val="99"/>
    <w:rsid w:val="002075A0"/>
    <w:rPr>
      <w:rFonts w:ascii="Symbol" w:hAnsi="Symbol"/>
    </w:rPr>
  </w:style>
  <w:style w:type="character" w:customStyle="1" w:styleId="WW8Num5z5">
    <w:name w:val="WW8Num5z5"/>
    <w:uiPriority w:val="99"/>
    <w:rsid w:val="002075A0"/>
    <w:rPr>
      <w:b/>
    </w:rPr>
  </w:style>
  <w:style w:type="character" w:customStyle="1" w:styleId="WW8Num7z0">
    <w:name w:val="WW8Num7z0"/>
    <w:uiPriority w:val="99"/>
    <w:rsid w:val="002075A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2075A0"/>
    <w:rPr>
      <w:rFonts w:ascii="Verdana" w:hAnsi="Verdana"/>
      <w:sz w:val="20"/>
    </w:rPr>
  </w:style>
  <w:style w:type="character" w:customStyle="1" w:styleId="WW8Num13z0">
    <w:name w:val="WW8Num13z0"/>
    <w:uiPriority w:val="99"/>
    <w:rsid w:val="002075A0"/>
  </w:style>
  <w:style w:type="character" w:customStyle="1" w:styleId="WW8Num16z0">
    <w:name w:val="WW8Num16z0"/>
    <w:uiPriority w:val="99"/>
    <w:rsid w:val="002075A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2075A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2075A0"/>
  </w:style>
  <w:style w:type="character" w:customStyle="1" w:styleId="WW8Num26z1">
    <w:name w:val="WW8Num26z1"/>
    <w:uiPriority w:val="99"/>
    <w:rsid w:val="002075A0"/>
  </w:style>
  <w:style w:type="character" w:customStyle="1" w:styleId="WW8Num27z0">
    <w:name w:val="WW8Num27z0"/>
    <w:uiPriority w:val="99"/>
    <w:rsid w:val="002075A0"/>
    <w:rPr>
      <w:rFonts w:ascii="Verdana" w:hAnsi="Verdana"/>
      <w:sz w:val="20"/>
    </w:rPr>
  </w:style>
  <w:style w:type="character" w:customStyle="1" w:styleId="WW8Num28z0">
    <w:name w:val="WW8Num28z0"/>
    <w:uiPriority w:val="99"/>
    <w:rsid w:val="002075A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2075A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2075A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2075A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2075A0"/>
  </w:style>
  <w:style w:type="character" w:customStyle="1" w:styleId="WW8Num37z0">
    <w:name w:val="WW8Num37z0"/>
    <w:uiPriority w:val="99"/>
    <w:rsid w:val="002075A0"/>
    <w:rPr>
      <w:rFonts w:ascii="Verdana" w:hAnsi="Verdana"/>
      <w:sz w:val="20"/>
    </w:rPr>
  </w:style>
  <w:style w:type="character" w:customStyle="1" w:styleId="WW8Num38z0">
    <w:name w:val="WW8Num38z0"/>
    <w:uiPriority w:val="99"/>
    <w:rsid w:val="002075A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2075A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2075A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2075A0"/>
  </w:style>
  <w:style w:type="character" w:customStyle="1" w:styleId="WW8Num45z0">
    <w:name w:val="WW8Num45z0"/>
    <w:uiPriority w:val="99"/>
    <w:rsid w:val="002075A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2075A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2075A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2075A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2075A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2075A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2075A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2075A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2075A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2075A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2075A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2075A0"/>
    <w:rPr>
      <w:rFonts w:ascii="Verdana" w:hAnsi="Verdana"/>
      <w:sz w:val="20"/>
    </w:rPr>
  </w:style>
  <w:style w:type="character" w:customStyle="1" w:styleId="WW8Num61z0">
    <w:name w:val="WW8Num61z0"/>
    <w:uiPriority w:val="99"/>
    <w:rsid w:val="002075A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2075A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2075A0"/>
    <w:rPr>
      <w:rFonts w:ascii="Verdana" w:hAnsi="Verdana"/>
      <w:sz w:val="20"/>
    </w:rPr>
  </w:style>
  <w:style w:type="character" w:customStyle="1" w:styleId="WW8Num64z1">
    <w:name w:val="WW8Num64z1"/>
    <w:uiPriority w:val="99"/>
    <w:rsid w:val="002075A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2075A0"/>
    <w:rPr>
      <w:rFonts w:ascii="Arial" w:hAnsi="Arial"/>
      <w:sz w:val="24"/>
    </w:rPr>
  </w:style>
  <w:style w:type="character" w:customStyle="1" w:styleId="WW8Num65z0">
    <w:name w:val="WW8Num65z0"/>
    <w:uiPriority w:val="99"/>
    <w:rsid w:val="002075A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2075A0"/>
    <w:rPr>
      <w:rFonts w:ascii="Arial" w:hAnsi="Arial"/>
      <w:sz w:val="24"/>
    </w:rPr>
  </w:style>
  <w:style w:type="character" w:customStyle="1" w:styleId="WW8Num69z0">
    <w:name w:val="WW8Num69z0"/>
    <w:uiPriority w:val="99"/>
    <w:rsid w:val="002075A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2075A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2075A0"/>
    <w:rPr>
      <w:rFonts w:ascii="Times New Roman" w:hAnsi="Times New Roman"/>
    </w:rPr>
  </w:style>
  <w:style w:type="character" w:customStyle="1" w:styleId="WW8Num72z0">
    <w:name w:val="WW8Num72z0"/>
    <w:uiPriority w:val="99"/>
    <w:rsid w:val="002075A0"/>
    <w:rPr>
      <w:rFonts w:ascii="Verdana" w:hAnsi="Verdana"/>
      <w:sz w:val="20"/>
    </w:rPr>
  </w:style>
  <w:style w:type="character" w:customStyle="1" w:styleId="WW8Num73z0">
    <w:name w:val="WW8Num73z0"/>
    <w:uiPriority w:val="99"/>
    <w:rsid w:val="002075A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2075A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2075A0"/>
    <w:rPr>
      <w:rFonts w:ascii="Verdana" w:hAnsi="Verdana"/>
      <w:sz w:val="20"/>
    </w:rPr>
  </w:style>
  <w:style w:type="character" w:customStyle="1" w:styleId="WW8Num75z1">
    <w:name w:val="WW8Num75z1"/>
    <w:uiPriority w:val="99"/>
    <w:rsid w:val="002075A0"/>
    <w:rPr>
      <w:rFonts w:ascii="Arial" w:hAnsi="Arial"/>
      <w:sz w:val="24"/>
    </w:rPr>
  </w:style>
  <w:style w:type="character" w:customStyle="1" w:styleId="WW8Num80z0">
    <w:name w:val="WW8Num80z0"/>
    <w:uiPriority w:val="99"/>
    <w:rsid w:val="002075A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2075A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2075A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2075A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2075A0"/>
  </w:style>
  <w:style w:type="character" w:customStyle="1" w:styleId="tekstdokbold">
    <w:name w:val="tekst dok. bold"/>
    <w:uiPriority w:val="99"/>
    <w:rsid w:val="002075A0"/>
    <w:rPr>
      <w:b/>
    </w:rPr>
  </w:style>
  <w:style w:type="character" w:customStyle="1" w:styleId="Znakiprzypiswdolnych">
    <w:name w:val="Znaki przypisów dolnych"/>
    <w:uiPriority w:val="99"/>
    <w:rsid w:val="002075A0"/>
    <w:rPr>
      <w:rFonts w:cs="Times New Roman"/>
      <w:vertAlign w:val="superscript"/>
    </w:rPr>
  </w:style>
  <w:style w:type="character" w:styleId="Numerstrony">
    <w:name w:val="page number"/>
    <w:uiPriority w:val="99"/>
    <w:rsid w:val="002075A0"/>
    <w:rPr>
      <w:rFonts w:cs="Times New Roman"/>
    </w:rPr>
  </w:style>
  <w:style w:type="character" w:styleId="Hipercze">
    <w:name w:val="Hyperlink"/>
    <w:uiPriority w:val="99"/>
    <w:rsid w:val="002075A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2075A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2075A0"/>
    <w:rPr>
      <w:rFonts w:cs="Times New Roman"/>
      <w:sz w:val="16"/>
      <w:szCs w:val="16"/>
    </w:rPr>
  </w:style>
  <w:style w:type="character" w:styleId="Pogrubienie">
    <w:name w:val="Strong"/>
    <w:uiPriority w:val="99"/>
    <w:qFormat/>
    <w:rsid w:val="002075A0"/>
    <w:rPr>
      <w:rFonts w:cs="Times New Roman"/>
      <w:b/>
      <w:bCs/>
    </w:rPr>
  </w:style>
  <w:style w:type="character" w:styleId="Uwydatnienie">
    <w:name w:val="Emphasis"/>
    <w:uiPriority w:val="99"/>
    <w:qFormat/>
    <w:rsid w:val="002075A0"/>
    <w:rPr>
      <w:rFonts w:cs="Times New Roman"/>
      <w:i/>
      <w:iCs/>
    </w:rPr>
  </w:style>
  <w:style w:type="character" w:customStyle="1" w:styleId="zwyklyZnakZnak">
    <w:name w:val="zwykly Znak Znak"/>
    <w:uiPriority w:val="99"/>
    <w:rsid w:val="002075A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2075A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2075A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2075A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2075A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2075A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2075A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2075A0"/>
    <w:rPr>
      <w:rFonts w:ascii="StarSymbol" w:eastAsia="Times New Roman" w:hAnsi="StarSymbol"/>
      <w:sz w:val="18"/>
    </w:rPr>
  </w:style>
  <w:style w:type="paragraph" w:styleId="Tekstpodstawowy">
    <w:name w:val="Body Text"/>
    <w:aliases w:val="a2"/>
    <w:basedOn w:val="Normalny"/>
    <w:link w:val="TekstpodstawowyZnak"/>
    <w:rsid w:val="002075A0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val="x-none" w:eastAsia="ar-SA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rsid w:val="002075A0"/>
    <w:rPr>
      <w:rFonts w:ascii="Arial" w:eastAsia="Times New Roman" w:hAnsi="Arial" w:cs="Arial"/>
      <w:sz w:val="24"/>
      <w:szCs w:val="24"/>
      <w:lang w:val="x-none" w:eastAsia="ar-SA"/>
    </w:rPr>
  </w:style>
  <w:style w:type="paragraph" w:styleId="Lista">
    <w:name w:val="List"/>
    <w:basedOn w:val="Normalny"/>
    <w:uiPriority w:val="99"/>
    <w:rsid w:val="002075A0"/>
    <w:pPr>
      <w:suppressAutoHyphens/>
      <w:spacing w:after="0" w:line="240" w:lineRule="auto"/>
      <w:ind w:left="283" w:hanging="283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Podpis1">
    <w:name w:val="Podpis1"/>
    <w:basedOn w:val="Normalny"/>
    <w:uiPriority w:val="99"/>
    <w:rsid w:val="00207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uiPriority w:val="99"/>
    <w:rsid w:val="002075A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2075A0"/>
    <w:pPr>
      <w:keepNext/>
      <w:suppressAutoHyphens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customStyle="1" w:styleId="tytu">
    <w:name w:val="tytuł"/>
    <w:basedOn w:val="Normalny"/>
    <w:next w:val="Normalny"/>
    <w:uiPriority w:val="99"/>
    <w:rsid w:val="002075A0"/>
    <w:pPr>
      <w:tabs>
        <w:tab w:val="left" w:pos="720"/>
      </w:tabs>
      <w:suppressAutoHyphens/>
      <w:spacing w:after="0" w:line="240" w:lineRule="auto"/>
      <w:ind w:left="720" w:hanging="720"/>
      <w:jc w:val="center"/>
    </w:pPr>
    <w:rPr>
      <w:rFonts w:ascii="Verdana" w:eastAsia="Times New Roman" w:hAnsi="Verdana" w:cs="Times New Roman"/>
      <w:b/>
      <w:bCs/>
      <w:color w:val="FF00FF"/>
      <w:sz w:val="20"/>
      <w:szCs w:val="20"/>
      <w:lang w:eastAsia="ar-SA"/>
    </w:rPr>
  </w:style>
  <w:style w:type="paragraph" w:styleId="Tytu0">
    <w:name w:val="Title"/>
    <w:basedOn w:val="Normalny"/>
    <w:next w:val="Podtytu"/>
    <w:link w:val="TytuZnak"/>
    <w:uiPriority w:val="10"/>
    <w:qFormat/>
    <w:rsid w:val="002075A0"/>
    <w:pPr>
      <w:suppressAutoHyphens/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ar-SA"/>
    </w:rPr>
  </w:style>
  <w:style w:type="character" w:customStyle="1" w:styleId="TytuZnak">
    <w:name w:val="Tytuł Znak"/>
    <w:basedOn w:val="Domylnaczcionkaakapitu"/>
    <w:link w:val="Tytu0"/>
    <w:uiPriority w:val="10"/>
    <w:rsid w:val="002075A0"/>
    <w:rPr>
      <w:rFonts w:ascii="Cambria" w:eastAsia="Times New Roman" w:hAnsi="Cambria" w:cs="Times New Roman"/>
      <w:b/>
      <w:bCs/>
      <w:kern w:val="28"/>
      <w:sz w:val="32"/>
      <w:szCs w:val="32"/>
      <w:lang w:val="x-none" w:eastAsia="ar-SA"/>
    </w:rPr>
  </w:style>
  <w:style w:type="paragraph" w:styleId="Podtytu">
    <w:name w:val="Subtitle"/>
    <w:aliases w:val=" Znak"/>
    <w:basedOn w:val="Normalny"/>
    <w:next w:val="Tekstpodstawowy"/>
    <w:link w:val="PodtytuZnak"/>
    <w:uiPriority w:val="11"/>
    <w:qFormat/>
    <w:rsid w:val="002075A0"/>
    <w:pPr>
      <w:suppressAutoHyphens/>
      <w:overflowPunct w:val="0"/>
      <w:autoSpaceDE w:val="0"/>
      <w:spacing w:after="60" w:line="240" w:lineRule="auto"/>
      <w:jc w:val="center"/>
      <w:textAlignment w:val="baseline"/>
    </w:pPr>
    <w:rPr>
      <w:rFonts w:ascii="Cambria" w:eastAsia="Times New Roman" w:hAnsi="Cambria" w:cs="Times New Roman"/>
      <w:sz w:val="24"/>
      <w:szCs w:val="24"/>
      <w:lang w:val="x-none" w:eastAsia="ar-SA"/>
    </w:rPr>
  </w:style>
  <w:style w:type="character" w:customStyle="1" w:styleId="PodtytuZnak">
    <w:name w:val="Podtytuł Znak"/>
    <w:aliases w:val=" Znak Znak"/>
    <w:basedOn w:val="Domylnaczcionkaakapitu"/>
    <w:link w:val="Podtytu"/>
    <w:uiPriority w:val="11"/>
    <w:rsid w:val="002075A0"/>
    <w:rPr>
      <w:rFonts w:ascii="Cambria" w:eastAsia="Times New Roman" w:hAnsi="Cambria" w:cs="Times New Roman"/>
      <w:sz w:val="24"/>
      <w:szCs w:val="24"/>
      <w:lang w:val="x-none" w:eastAsia="ar-SA"/>
    </w:rPr>
  </w:style>
  <w:style w:type="paragraph" w:customStyle="1" w:styleId="tekstdokumentu">
    <w:name w:val="tekst dokumentu"/>
    <w:basedOn w:val="Normalny"/>
    <w:uiPriority w:val="99"/>
    <w:rsid w:val="002075A0"/>
    <w:pPr>
      <w:suppressAutoHyphens/>
      <w:spacing w:after="0" w:line="240" w:lineRule="auto"/>
      <w:ind w:left="1620" w:hanging="1620"/>
      <w:jc w:val="center"/>
    </w:pPr>
    <w:rPr>
      <w:rFonts w:ascii="Verdana" w:eastAsia="Times New Roman" w:hAnsi="Verdana" w:cs="Times New Roman"/>
      <w:bCs/>
      <w:iCs/>
      <w:sz w:val="20"/>
      <w:szCs w:val="20"/>
      <w:lang w:eastAsia="ar-SA"/>
    </w:rPr>
  </w:style>
  <w:style w:type="paragraph" w:customStyle="1" w:styleId="zacznik">
    <w:name w:val="załącznik"/>
    <w:basedOn w:val="Tekstpodstawowy"/>
    <w:uiPriority w:val="99"/>
    <w:rsid w:val="002075A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2075A0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5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075A0"/>
    <w:rPr>
      <w:rFonts w:ascii="Times New Roman" w:eastAsia="Times New Roman" w:hAnsi="Times New Roman" w:cs="Times New Roman"/>
      <w:b/>
      <w:bCs/>
      <w:sz w:val="25"/>
      <w:szCs w:val="25"/>
      <w:lang w:val="x-none" w:eastAsia="ar-SA"/>
    </w:rPr>
  </w:style>
  <w:style w:type="paragraph" w:customStyle="1" w:styleId="rozdzia">
    <w:name w:val="rozdział"/>
    <w:basedOn w:val="Normalny"/>
    <w:uiPriority w:val="99"/>
    <w:rsid w:val="002075A0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Times New Roman"/>
      <w:b/>
      <w:iCs/>
      <w:sz w:val="20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2075A0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2075A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2075A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normaltableau">
    <w:name w:val="normal_tableau"/>
    <w:basedOn w:val="Normalny"/>
    <w:uiPriority w:val="99"/>
    <w:rsid w:val="002075A0"/>
    <w:pPr>
      <w:suppressAutoHyphens/>
      <w:spacing w:before="120" w:after="120" w:line="240" w:lineRule="auto"/>
      <w:jc w:val="both"/>
    </w:pPr>
    <w:rPr>
      <w:rFonts w:ascii="Optima" w:eastAsia="Times New Roman" w:hAnsi="Optima" w:cs="Times New Roman"/>
      <w:lang w:val="en-GB" w:eastAsia="ar-SA"/>
    </w:rPr>
  </w:style>
  <w:style w:type="paragraph" w:customStyle="1" w:styleId="Tekstpodstawowywcity22">
    <w:name w:val="Tekst podstawowy wcięty 22"/>
    <w:basedOn w:val="Normalny"/>
    <w:uiPriority w:val="99"/>
    <w:rsid w:val="002075A0"/>
    <w:pPr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2075A0"/>
    <w:pPr>
      <w:suppressAutoHyphens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ny"/>
    <w:uiPriority w:val="99"/>
    <w:rsid w:val="002075A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207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75A0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2075A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2075A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Wcicienormalne1">
    <w:name w:val="Wcięcie normalne1"/>
    <w:basedOn w:val="Normalny"/>
    <w:next w:val="Normalny"/>
    <w:uiPriority w:val="99"/>
    <w:rsid w:val="002075A0"/>
    <w:pPr>
      <w:suppressAutoHyphens/>
      <w:spacing w:before="120"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landokumentu1">
    <w:name w:val="Plan dokumentu1"/>
    <w:basedOn w:val="Normalny"/>
    <w:uiPriority w:val="99"/>
    <w:rsid w:val="002075A0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Head12">
    <w:name w:val="Head 1.2"/>
    <w:basedOn w:val="Normalny"/>
    <w:uiPriority w:val="99"/>
    <w:rsid w:val="002075A0"/>
    <w:pPr>
      <w:tabs>
        <w:tab w:val="left" w:pos="158"/>
        <w:tab w:val="right" w:pos="4657"/>
      </w:tabs>
      <w:suppressAutoHyphens/>
      <w:autoSpaceDE w:val="0"/>
      <w:spacing w:after="0" w:line="360" w:lineRule="auto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customStyle="1" w:styleId="numerowanie">
    <w:name w:val="numerowanie"/>
    <w:basedOn w:val="Normalny"/>
    <w:uiPriority w:val="99"/>
    <w:rsid w:val="002075A0"/>
    <w:pPr>
      <w:suppressAutoHyphens/>
      <w:spacing w:after="0" w:line="240" w:lineRule="auto"/>
      <w:jc w:val="both"/>
    </w:pPr>
    <w:rPr>
      <w:rFonts w:ascii="Arial" w:eastAsia="Times New Roman" w:hAnsi="Arial" w:cs="Arial"/>
      <w:b/>
      <w:szCs w:val="24"/>
      <w:lang w:eastAsia="ar-SA"/>
    </w:rPr>
  </w:style>
  <w:style w:type="paragraph" w:customStyle="1" w:styleId="A">
    <w:name w:val="A"/>
    <w:uiPriority w:val="99"/>
    <w:rsid w:val="002075A0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AAAAA">
    <w:name w:val="AAAAA"/>
    <w:uiPriority w:val="99"/>
    <w:rsid w:val="002075A0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uiPriority w:val="99"/>
    <w:rsid w:val="002075A0"/>
    <w:pPr>
      <w:suppressAutoHyphens/>
      <w:spacing w:after="0" w:line="240" w:lineRule="auto"/>
      <w:ind w:left="360" w:right="72"/>
    </w:pPr>
    <w:rPr>
      <w:rFonts w:ascii="Arial Narrow" w:eastAsia="Times New Roman" w:hAnsi="Arial Narrow" w:cs="Times New Roman"/>
      <w:lang w:eastAsia="ar-SA"/>
    </w:rPr>
  </w:style>
  <w:style w:type="paragraph" w:customStyle="1" w:styleId="Tekstkomentarza1">
    <w:name w:val="Tekst komentarza1"/>
    <w:basedOn w:val="Normalny"/>
    <w:uiPriority w:val="99"/>
    <w:rsid w:val="00207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207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075A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2075A0"/>
    <w:rPr>
      <w:b/>
      <w:bCs/>
      <w:lang w:val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075A0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customStyle="1" w:styleId="xl24">
    <w:name w:val="xl24"/>
    <w:basedOn w:val="Normalny"/>
    <w:uiPriority w:val="99"/>
    <w:rsid w:val="002075A0"/>
    <w:pPr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ar-SA"/>
    </w:rPr>
  </w:style>
  <w:style w:type="paragraph" w:customStyle="1" w:styleId="xl25">
    <w:name w:val="xl25"/>
    <w:basedOn w:val="Normalny"/>
    <w:uiPriority w:val="99"/>
    <w:rsid w:val="002075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6">
    <w:name w:val="xl26"/>
    <w:basedOn w:val="Normalny"/>
    <w:uiPriority w:val="99"/>
    <w:rsid w:val="002075A0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27">
    <w:name w:val="xl27"/>
    <w:basedOn w:val="Normalny"/>
    <w:uiPriority w:val="99"/>
    <w:rsid w:val="002075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8">
    <w:name w:val="xl28"/>
    <w:basedOn w:val="Normalny"/>
    <w:uiPriority w:val="99"/>
    <w:rsid w:val="00207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9">
    <w:name w:val="xl29"/>
    <w:basedOn w:val="Normalny"/>
    <w:uiPriority w:val="99"/>
    <w:rsid w:val="00207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30">
    <w:name w:val="xl30"/>
    <w:basedOn w:val="Normalny"/>
    <w:uiPriority w:val="99"/>
    <w:rsid w:val="002075A0"/>
    <w:pPr>
      <w:shd w:val="clear" w:color="auto" w:fill="C0C0C0"/>
      <w:suppressAutoHyphens/>
      <w:spacing w:before="280" w:after="28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31">
    <w:name w:val="xl31"/>
    <w:basedOn w:val="Normalny"/>
    <w:uiPriority w:val="99"/>
    <w:rsid w:val="00207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ar-SA"/>
    </w:rPr>
  </w:style>
  <w:style w:type="paragraph" w:customStyle="1" w:styleId="xl32">
    <w:name w:val="xl32"/>
    <w:basedOn w:val="Normalny"/>
    <w:uiPriority w:val="99"/>
    <w:rsid w:val="00207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ar-SA"/>
    </w:rPr>
  </w:style>
  <w:style w:type="paragraph" w:customStyle="1" w:styleId="xl33">
    <w:name w:val="xl33"/>
    <w:basedOn w:val="Normalny"/>
    <w:uiPriority w:val="99"/>
    <w:rsid w:val="002075A0"/>
    <w:pP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color w:val="FFCC99"/>
      <w:sz w:val="24"/>
      <w:szCs w:val="24"/>
      <w:lang w:eastAsia="ar-SA"/>
    </w:rPr>
  </w:style>
  <w:style w:type="paragraph" w:customStyle="1" w:styleId="xl34">
    <w:name w:val="xl34"/>
    <w:basedOn w:val="Normalny"/>
    <w:uiPriority w:val="99"/>
    <w:rsid w:val="00207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ar-SA"/>
    </w:rPr>
  </w:style>
  <w:style w:type="paragraph" w:customStyle="1" w:styleId="xl35">
    <w:name w:val="xl35"/>
    <w:basedOn w:val="Normalny"/>
    <w:uiPriority w:val="99"/>
    <w:rsid w:val="002075A0"/>
    <w:pPr>
      <w:pBdr>
        <w:top w:val="single" w:sz="4" w:space="0" w:color="000000"/>
        <w:left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ar-SA"/>
    </w:rPr>
  </w:style>
  <w:style w:type="paragraph" w:customStyle="1" w:styleId="xl36">
    <w:name w:val="xl36"/>
    <w:basedOn w:val="Normalny"/>
    <w:uiPriority w:val="99"/>
    <w:rsid w:val="002075A0"/>
    <w:pPr>
      <w:pBdr>
        <w:top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ar-SA"/>
    </w:rPr>
  </w:style>
  <w:style w:type="paragraph" w:customStyle="1" w:styleId="xl37">
    <w:name w:val="xl37"/>
    <w:basedOn w:val="Normalny"/>
    <w:uiPriority w:val="99"/>
    <w:rsid w:val="002075A0"/>
    <w:pPr>
      <w:pBdr>
        <w:top w:val="single" w:sz="4" w:space="0" w:color="000000"/>
        <w:right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ar-SA"/>
    </w:rPr>
  </w:style>
  <w:style w:type="paragraph" w:customStyle="1" w:styleId="xl38">
    <w:name w:val="xl38"/>
    <w:basedOn w:val="Normalny"/>
    <w:uiPriority w:val="99"/>
    <w:rsid w:val="002075A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39">
    <w:name w:val="xl39"/>
    <w:basedOn w:val="Normalny"/>
    <w:uiPriority w:val="99"/>
    <w:rsid w:val="002075A0"/>
    <w:pPr>
      <w:pBdr>
        <w:top w:val="single" w:sz="4" w:space="0" w:color="000000"/>
        <w:bottom w:val="single" w:sz="4" w:space="0" w:color="000000"/>
      </w:pBdr>
      <w:shd w:val="clear" w:color="auto" w:fill="AAAAAA"/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40">
    <w:name w:val="xl40"/>
    <w:basedOn w:val="Normalny"/>
    <w:uiPriority w:val="99"/>
    <w:rsid w:val="002075A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41">
    <w:name w:val="xl41"/>
    <w:basedOn w:val="Normalny"/>
    <w:uiPriority w:val="99"/>
    <w:rsid w:val="002075A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Arial" w:eastAsia="Times New Roman" w:hAnsi="Arial" w:cs="Arial"/>
      <w:color w:val="FFFF00"/>
      <w:sz w:val="24"/>
      <w:szCs w:val="24"/>
      <w:lang w:eastAsia="ar-SA"/>
    </w:rPr>
  </w:style>
  <w:style w:type="paragraph" w:customStyle="1" w:styleId="xl42">
    <w:name w:val="xl42"/>
    <w:basedOn w:val="Normalny"/>
    <w:uiPriority w:val="99"/>
    <w:rsid w:val="002075A0"/>
    <w:pPr>
      <w:pBdr>
        <w:top w:val="single" w:sz="4" w:space="0" w:color="000000"/>
        <w:bottom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Arial" w:eastAsia="Times New Roman" w:hAnsi="Arial" w:cs="Arial"/>
      <w:color w:val="FFFF00"/>
      <w:sz w:val="24"/>
      <w:szCs w:val="24"/>
      <w:lang w:eastAsia="ar-SA"/>
    </w:rPr>
  </w:style>
  <w:style w:type="paragraph" w:customStyle="1" w:styleId="xl43">
    <w:name w:val="xl43"/>
    <w:basedOn w:val="Normalny"/>
    <w:uiPriority w:val="99"/>
    <w:rsid w:val="002075A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Arial" w:eastAsia="Times New Roman" w:hAnsi="Arial" w:cs="Arial"/>
      <w:color w:val="FFFF00"/>
      <w:sz w:val="24"/>
      <w:szCs w:val="24"/>
      <w:lang w:eastAsia="ar-SA"/>
    </w:rPr>
  </w:style>
  <w:style w:type="paragraph" w:customStyle="1" w:styleId="xl44">
    <w:name w:val="xl44"/>
    <w:basedOn w:val="Normalny"/>
    <w:uiPriority w:val="99"/>
    <w:rsid w:val="002075A0"/>
    <w:pPr>
      <w:pBdr>
        <w:top w:val="single" w:sz="4" w:space="0" w:color="000000"/>
        <w:bottom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45">
    <w:name w:val="xl45"/>
    <w:basedOn w:val="Normalny"/>
    <w:uiPriority w:val="99"/>
    <w:rsid w:val="002075A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46">
    <w:name w:val="xl46"/>
    <w:basedOn w:val="Normalny"/>
    <w:uiPriority w:val="99"/>
    <w:rsid w:val="00207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ar-SA"/>
    </w:rPr>
  </w:style>
  <w:style w:type="paragraph" w:customStyle="1" w:styleId="xl47">
    <w:name w:val="xl47"/>
    <w:basedOn w:val="Normalny"/>
    <w:uiPriority w:val="99"/>
    <w:rsid w:val="002075A0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ar-SA"/>
    </w:rPr>
  </w:style>
  <w:style w:type="paragraph" w:customStyle="1" w:styleId="xl48">
    <w:name w:val="xl48"/>
    <w:basedOn w:val="Normalny"/>
    <w:uiPriority w:val="99"/>
    <w:rsid w:val="00207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ar-SA"/>
    </w:rPr>
  </w:style>
  <w:style w:type="paragraph" w:customStyle="1" w:styleId="xl49">
    <w:name w:val="xl49"/>
    <w:basedOn w:val="Normalny"/>
    <w:uiPriority w:val="99"/>
    <w:rsid w:val="002075A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50">
    <w:name w:val="xl50"/>
    <w:basedOn w:val="Normalny"/>
    <w:uiPriority w:val="99"/>
    <w:rsid w:val="002075A0"/>
    <w:pPr>
      <w:pBdr>
        <w:top w:val="single" w:sz="4" w:space="0" w:color="000000"/>
        <w:bottom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51">
    <w:name w:val="xl51"/>
    <w:basedOn w:val="Normalny"/>
    <w:uiPriority w:val="99"/>
    <w:rsid w:val="002075A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52">
    <w:name w:val="xl52"/>
    <w:basedOn w:val="Normalny"/>
    <w:uiPriority w:val="99"/>
    <w:rsid w:val="002075A0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53">
    <w:name w:val="xl53"/>
    <w:basedOn w:val="Normalny"/>
    <w:uiPriority w:val="99"/>
    <w:rsid w:val="00207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Arial" w:eastAsia="Times New Roman" w:hAnsi="Arial" w:cs="Arial"/>
      <w:color w:val="FFFF00"/>
      <w:sz w:val="24"/>
      <w:szCs w:val="24"/>
      <w:lang w:eastAsia="ar-SA"/>
    </w:rPr>
  </w:style>
  <w:style w:type="paragraph" w:customStyle="1" w:styleId="xl54">
    <w:name w:val="xl54"/>
    <w:basedOn w:val="Normalny"/>
    <w:uiPriority w:val="99"/>
    <w:rsid w:val="002075A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55">
    <w:name w:val="xl55"/>
    <w:basedOn w:val="Normalny"/>
    <w:uiPriority w:val="99"/>
    <w:rsid w:val="002075A0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56">
    <w:name w:val="xl56"/>
    <w:basedOn w:val="Normalny"/>
    <w:uiPriority w:val="99"/>
    <w:rsid w:val="002075A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57">
    <w:name w:val="xl57"/>
    <w:basedOn w:val="Normalny"/>
    <w:uiPriority w:val="99"/>
    <w:rsid w:val="002075A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58">
    <w:name w:val="xl58"/>
    <w:basedOn w:val="Normalny"/>
    <w:uiPriority w:val="99"/>
    <w:rsid w:val="002075A0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59">
    <w:name w:val="xl59"/>
    <w:basedOn w:val="Normalny"/>
    <w:uiPriority w:val="99"/>
    <w:rsid w:val="002075A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60">
    <w:name w:val="xl60"/>
    <w:basedOn w:val="Normalny"/>
    <w:uiPriority w:val="99"/>
    <w:rsid w:val="002075A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61">
    <w:name w:val="xl61"/>
    <w:basedOn w:val="Normalny"/>
    <w:uiPriority w:val="99"/>
    <w:rsid w:val="002075A0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62">
    <w:name w:val="xl62"/>
    <w:basedOn w:val="Normalny"/>
    <w:uiPriority w:val="99"/>
    <w:rsid w:val="002075A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63">
    <w:name w:val="xl63"/>
    <w:basedOn w:val="Normalny"/>
    <w:uiPriority w:val="99"/>
    <w:rsid w:val="002075A0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64">
    <w:name w:val="xl64"/>
    <w:basedOn w:val="Normalny"/>
    <w:uiPriority w:val="99"/>
    <w:rsid w:val="00207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65">
    <w:name w:val="xl65"/>
    <w:basedOn w:val="Normalny"/>
    <w:uiPriority w:val="99"/>
    <w:rsid w:val="002075A0"/>
    <w:pPr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66">
    <w:name w:val="xl66"/>
    <w:basedOn w:val="Normalny"/>
    <w:uiPriority w:val="99"/>
    <w:rsid w:val="002075A0"/>
    <w:pPr>
      <w:pBdr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67">
    <w:name w:val="xl67"/>
    <w:basedOn w:val="Normalny"/>
    <w:uiPriority w:val="99"/>
    <w:rsid w:val="002075A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68">
    <w:name w:val="xl68"/>
    <w:basedOn w:val="Normalny"/>
    <w:uiPriority w:val="99"/>
    <w:rsid w:val="002075A0"/>
    <w:pPr>
      <w:pBdr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69">
    <w:name w:val="xl69"/>
    <w:basedOn w:val="Normalny"/>
    <w:uiPriority w:val="99"/>
    <w:rsid w:val="002075A0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70">
    <w:name w:val="xl70"/>
    <w:basedOn w:val="Normalny"/>
    <w:uiPriority w:val="99"/>
    <w:rsid w:val="002075A0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color w:val="FFCC99"/>
      <w:sz w:val="24"/>
      <w:szCs w:val="24"/>
      <w:lang w:eastAsia="ar-SA"/>
    </w:rPr>
  </w:style>
  <w:style w:type="paragraph" w:customStyle="1" w:styleId="xl71">
    <w:name w:val="xl71"/>
    <w:basedOn w:val="Normalny"/>
    <w:uiPriority w:val="99"/>
    <w:rsid w:val="00207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72">
    <w:name w:val="xl72"/>
    <w:basedOn w:val="Normalny"/>
    <w:uiPriority w:val="99"/>
    <w:rsid w:val="00207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73">
    <w:name w:val="xl73"/>
    <w:basedOn w:val="Normalny"/>
    <w:uiPriority w:val="99"/>
    <w:rsid w:val="00207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74">
    <w:name w:val="xl74"/>
    <w:basedOn w:val="Normalny"/>
    <w:uiPriority w:val="99"/>
    <w:rsid w:val="002075A0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xl75">
    <w:name w:val="xl75"/>
    <w:basedOn w:val="Normalny"/>
    <w:uiPriority w:val="99"/>
    <w:rsid w:val="002075A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76">
    <w:name w:val="xl76"/>
    <w:basedOn w:val="Normalny"/>
    <w:uiPriority w:val="99"/>
    <w:rsid w:val="002075A0"/>
    <w:pPr>
      <w:pBdr>
        <w:top w:val="single" w:sz="4" w:space="0" w:color="000000"/>
        <w:bottom w:val="single" w:sz="4" w:space="0" w:color="000000"/>
      </w:pBdr>
      <w:shd w:val="clear" w:color="auto" w:fill="FFCC99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77">
    <w:name w:val="xl77"/>
    <w:basedOn w:val="Normalny"/>
    <w:uiPriority w:val="99"/>
    <w:rsid w:val="002075A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78">
    <w:name w:val="xl78"/>
    <w:basedOn w:val="Normalny"/>
    <w:uiPriority w:val="99"/>
    <w:rsid w:val="002075A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79">
    <w:name w:val="xl79"/>
    <w:basedOn w:val="Normalny"/>
    <w:uiPriority w:val="99"/>
    <w:rsid w:val="002075A0"/>
    <w:pPr>
      <w:pBdr>
        <w:top w:val="single" w:sz="4" w:space="0" w:color="000000"/>
        <w:bottom w:val="single" w:sz="4" w:space="0" w:color="000000"/>
      </w:pBdr>
      <w:shd w:val="clear" w:color="auto" w:fill="FFCC99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80">
    <w:name w:val="xl80"/>
    <w:basedOn w:val="Normalny"/>
    <w:uiPriority w:val="99"/>
    <w:rsid w:val="002075A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81">
    <w:name w:val="xl81"/>
    <w:basedOn w:val="Normalny"/>
    <w:uiPriority w:val="99"/>
    <w:rsid w:val="00207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82">
    <w:name w:val="xl82"/>
    <w:basedOn w:val="Normalny"/>
    <w:uiPriority w:val="99"/>
    <w:rsid w:val="002075A0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83">
    <w:name w:val="xl83"/>
    <w:basedOn w:val="Normalny"/>
    <w:uiPriority w:val="99"/>
    <w:rsid w:val="00207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2075A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207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Listapunktowana31">
    <w:name w:val="Lista punktowana 31"/>
    <w:basedOn w:val="Normalny"/>
    <w:uiPriority w:val="99"/>
    <w:rsid w:val="00207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Tekst">
    <w:name w:val="Tekst"/>
    <w:basedOn w:val="Normalny"/>
    <w:uiPriority w:val="99"/>
    <w:rsid w:val="002075A0"/>
    <w:pPr>
      <w:suppressAutoHyphens/>
      <w:spacing w:before="60" w:after="0" w:line="360" w:lineRule="auto"/>
      <w:ind w:firstLine="851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Styl1">
    <w:name w:val="Styl1"/>
    <w:basedOn w:val="Normalny"/>
    <w:uiPriority w:val="99"/>
    <w:rsid w:val="002075A0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pkt">
    <w:name w:val="pkt"/>
    <w:basedOn w:val="Normalny"/>
    <w:rsid w:val="002075A0"/>
    <w:pPr>
      <w:suppressAutoHyphens/>
      <w:overflowPunct w:val="0"/>
      <w:autoSpaceDE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ont5">
    <w:name w:val="font5"/>
    <w:basedOn w:val="Normalny"/>
    <w:uiPriority w:val="99"/>
    <w:rsid w:val="002075A0"/>
    <w:pPr>
      <w:suppressAutoHyphens/>
      <w:spacing w:before="280" w:after="280" w:line="240" w:lineRule="auto"/>
    </w:pPr>
    <w:rPr>
      <w:rFonts w:ascii="Arial" w:eastAsia="Arial Unicode MS" w:hAnsi="Arial" w:cs="Arial"/>
      <w:b/>
      <w:bCs/>
      <w:sz w:val="20"/>
      <w:szCs w:val="20"/>
      <w:lang w:val="en-GB" w:eastAsia="ar-SA"/>
    </w:rPr>
  </w:style>
  <w:style w:type="paragraph" w:customStyle="1" w:styleId="font6">
    <w:name w:val="font6"/>
    <w:basedOn w:val="Normalny"/>
    <w:uiPriority w:val="99"/>
    <w:rsid w:val="002075A0"/>
    <w:pPr>
      <w:suppressAutoHyphens/>
      <w:spacing w:before="280" w:after="280" w:line="240" w:lineRule="auto"/>
    </w:pPr>
    <w:rPr>
      <w:rFonts w:ascii="Arial" w:eastAsia="Arial Unicode MS" w:hAnsi="Arial" w:cs="Arial"/>
      <w:sz w:val="20"/>
      <w:szCs w:val="20"/>
      <w:lang w:val="en-GB" w:eastAsia="ar-SA"/>
    </w:rPr>
  </w:style>
  <w:style w:type="paragraph" w:customStyle="1" w:styleId="font0">
    <w:name w:val="font0"/>
    <w:basedOn w:val="Normalny"/>
    <w:uiPriority w:val="99"/>
    <w:rsid w:val="002075A0"/>
    <w:pPr>
      <w:suppressAutoHyphens/>
      <w:spacing w:before="280" w:after="280" w:line="240" w:lineRule="auto"/>
    </w:pPr>
    <w:rPr>
      <w:rFonts w:ascii="Arial" w:eastAsia="Arial Unicode MS" w:hAnsi="Arial" w:cs="Arial"/>
      <w:sz w:val="20"/>
      <w:szCs w:val="20"/>
      <w:lang w:val="en-GB" w:eastAsia="ar-SA"/>
    </w:rPr>
  </w:style>
  <w:style w:type="paragraph" w:customStyle="1" w:styleId="Nagwekstrony">
    <w:name w:val="Nag?—wek strony"/>
    <w:basedOn w:val="Normalny"/>
    <w:uiPriority w:val="99"/>
    <w:rsid w:val="002075A0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Legenda1">
    <w:name w:val="Legenda1"/>
    <w:basedOn w:val="Normalny"/>
    <w:next w:val="Normalny"/>
    <w:uiPriority w:val="99"/>
    <w:rsid w:val="002075A0"/>
    <w:pPr>
      <w:keepNext/>
      <w:tabs>
        <w:tab w:val="left" w:pos="284"/>
      </w:tabs>
      <w:suppressAutoHyphens/>
      <w:spacing w:before="240" w:after="0" w:line="240" w:lineRule="auto"/>
      <w:ind w:left="1134" w:hanging="1134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Listapunktowana1">
    <w:name w:val="Lista punktowana1"/>
    <w:basedOn w:val="Normalny"/>
    <w:uiPriority w:val="99"/>
    <w:rsid w:val="002075A0"/>
    <w:pPr>
      <w:suppressAutoHyphens/>
      <w:spacing w:after="0" w:line="360" w:lineRule="auto"/>
      <w:ind w:right="-5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2075A0"/>
    <w:pPr>
      <w:tabs>
        <w:tab w:val="left" w:pos="709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customStyle="1" w:styleId="zwyklyZnak">
    <w:name w:val="zwykly Znak"/>
    <w:basedOn w:val="Normalny"/>
    <w:uiPriority w:val="99"/>
    <w:rsid w:val="002075A0"/>
    <w:pPr>
      <w:suppressAutoHyphens/>
      <w:spacing w:before="30" w:after="30" w:line="36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zwyklywcietyZnak">
    <w:name w:val="zwykly wciety Znak"/>
    <w:basedOn w:val="Normalny"/>
    <w:uiPriority w:val="99"/>
    <w:rsid w:val="002075A0"/>
    <w:pPr>
      <w:suppressAutoHyphens/>
      <w:spacing w:before="30" w:after="30" w:line="360" w:lineRule="auto"/>
      <w:ind w:firstLine="567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wyliczanie">
    <w:name w:val="wyliczanie"/>
    <w:basedOn w:val="Normalny"/>
    <w:uiPriority w:val="99"/>
    <w:rsid w:val="002075A0"/>
    <w:pPr>
      <w:suppressAutoHyphens/>
      <w:spacing w:before="30" w:after="30" w:line="360" w:lineRule="auto"/>
    </w:pPr>
    <w:rPr>
      <w:rFonts w:ascii="Arial" w:eastAsia="Times New Roman" w:hAnsi="Arial" w:cs="Times New Roman"/>
      <w:szCs w:val="24"/>
      <w:lang w:eastAsia="ar-SA"/>
    </w:rPr>
  </w:style>
  <w:style w:type="paragraph" w:customStyle="1" w:styleId="Standard">
    <w:name w:val="Standard"/>
    <w:basedOn w:val="Normalny"/>
    <w:uiPriority w:val="99"/>
    <w:rsid w:val="002075A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Przed0pt">
    <w:name w:val="Styl Przed:  0 pt"/>
    <w:basedOn w:val="Normalny"/>
    <w:uiPriority w:val="99"/>
    <w:rsid w:val="002075A0"/>
    <w:pPr>
      <w:tabs>
        <w:tab w:val="left" w:pos="36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7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75A0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Nagowek3">
    <w:name w:val="Nagłowek 3"/>
    <w:basedOn w:val="Nagwek2"/>
    <w:uiPriority w:val="99"/>
    <w:rsid w:val="002075A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2075A0"/>
    <w:pPr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Domylnie">
    <w:name w:val="WW-Domyślnie"/>
    <w:uiPriority w:val="99"/>
    <w:rsid w:val="002075A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rzem1">
    <w:name w:val="Przem1"/>
    <w:uiPriority w:val="99"/>
    <w:rsid w:val="002075A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2075A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agwek21">
    <w:name w:val="Nagłówek 21"/>
    <w:basedOn w:val="Normalny"/>
    <w:next w:val="Normalny"/>
    <w:uiPriority w:val="99"/>
    <w:rsid w:val="002075A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uppressAutoHyphens/>
      <w:spacing w:after="12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numerowana21">
    <w:name w:val="Lista numerowana 21"/>
    <w:basedOn w:val="Normalny"/>
    <w:uiPriority w:val="99"/>
    <w:rsid w:val="00207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2075A0"/>
    <w:pPr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rescznumztab">
    <w:name w:val="Tresc z num. z tab."/>
    <w:basedOn w:val="Normalny"/>
    <w:uiPriority w:val="99"/>
    <w:rsid w:val="002075A0"/>
    <w:pPr>
      <w:widowControl w:val="0"/>
      <w:tabs>
        <w:tab w:val="left" w:pos="567"/>
        <w:tab w:val="left" w:pos="5103"/>
        <w:tab w:val="left" w:pos="6804"/>
        <w:tab w:val="right" w:pos="8505"/>
      </w:tabs>
      <w:suppressAutoHyphens/>
      <w:spacing w:after="120" w:line="30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2075A0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Znak1Znak">
    <w:name w:val="Znak Znak1 Znak"/>
    <w:basedOn w:val="Normalny"/>
    <w:uiPriority w:val="99"/>
    <w:rsid w:val="00207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ost">
    <w:name w:val="tekst ost"/>
    <w:basedOn w:val="Normalny"/>
    <w:uiPriority w:val="99"/>
    <w:rsid w:val="002075A0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21">
    <w:name w:val="Lista 21"/>
    <w:basedOn w:val="Normalny"/>
    <w:uiPriority w:val="99"/>
    <w:rsid w:val="002075A0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uiPriority w:val="99"/>
    <w:rsid w:val="002075A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99"/>
    <w:rsid w:val="002075A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2075A0"/>
  </w:style>
  <w:style w:type="paragraph" w:styleId="Lista2">
    <w:name w:val="List 2"/>
    <w:basedOn w:val="Normalny"/>
    <w:uiPriority w:val="99"/>
    <w:rsid w:val="002075A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2075A0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2075A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075A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tyle7">
    <w:name w:val="Style7"/>
    <w:basedOn w:val="Normalny"/>
    <w:uiPriority w:val="99"/>
    <w:rsid w:val="002075A0"/>
    <w:pPr>
      <w:widowControl w:val="0"/>
      <w:autoSpaceDE w:val="0"/>
      <w:autoSpaceDN w:val="0"/>
      <w:adjustRightInd w:val="0"/>
      <w:spacing w:after="0" w:line="216" w:lineRule="atLeast"/>
      <w:jc w:val="center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FontStyle125">
    <w:name w:val="Font Style125"/>
    <w:uiPriority w:val="99"/>
    <w:rsid w:val="002075A0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2075A0"/>
  </w:style>
  <w:style w:type="table" w:styleId="Tabela-Siatka">
    <w:name w:val="Table Grid"/>
    <w:basedOn w:val="Standardowy"/>
    <w:uiPriority w:val="99"/>
    <w:rsid w:val="00207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uiPriority w:val="99"/>
    <w:rsid w:val="002075A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2">
    <w:name w:val="Style2"/>
    <w:basedOn w:val="Normalny"/>
    <w:uiPriority w:val="99"/>
    <w:rsid w:val="002075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2075A0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2075A0"/>
    <w:pPr>
      <w:widowControl w:val="0"/>
      <w:autoSpaceDE w:val="0"/>
      <w:autoSpaceDN w:val="0"/>
      <w:adjustRightInd w:val="0"/>
      <w:spacing w:after="0" w:line="288" w:lineRule="exact"/>
      <w:ind w:hanging="36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2075A0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2075A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7">
    <w:name w:val="Font Style47"/>
    <w:uiPriority w:val="99"/>
    <w:rsid w:val="002075A0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2075A0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2075A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075A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FontStyle31">
    <w:name w:val="Font Style31"/>
    <w:uiPriority w:val="99"/>
    <w:rsid w:val="002075A0"/>
    <w:rPr>
      <w:rFonts w:ascii="Verdana" w:hAnsi="Verdana"/>
      <w:sz w:val="16"/>
    </w:rPr>
  </w:style>
  <w:style w:type="character" w:styleId="Odwoaniedokomentarza">
    <w:name w:val="annotation reference"/>
    <w:uiPriority w:val="99"/>
    <w:rsid w:val="002075A0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075A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2075A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075A0"/>
    <w:rPr>
      <w:rFonts w:ascii="Times New Roman" w:eastAsia="Times New Roman" w:hAnsi="Times New Roman" w:cs="Times New Roman"/>
      <w:sz w:val="16"/>
      <w:szCs w:val="16"/>
      <w:lang w:val="en-US" w:eastAsia="x-none"/>
    </w:rPr>
  </w:style>
  <w:style w:type="paragraph" w:customStyle="1" w:styleId="normalny0">
    <w:name w:val="normalny"/>
    <w:basedOn w:val="Normalny"/>
    <w:uiPriority w:val="99"/>
    <w:rsid w:val="00207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char1">
    <w:name w:val="normalny__char1"/>
    <w:uiPriority w:val="99"/>
    <w:rsid w:val="002075A0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rsid w:val="002075A0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075A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2075A0"/>
    <w:pPr>
      <w:suppressAutoHyphens/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3">
    <w:name w:val="Tekst podstawowy 23"/>
    <w:basedOn w:val="Normalny"/>
    <w:uiPriority w:val="99"/>
    <w:rsid w:val="002075A0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075A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075A0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Rub1">
    <w:name w:val="Rub1"/>
    <w:basedOn w:val="Normalny"/>
    <w:uiPriority w:val="99"/>
    <w:rsid w:val="002075A0"/>
    <w:pPr>
      <w:tabs>
        <w:tab w:val="left" w:pos="1276"/>
      </w:tabs>
      <w:spacing w:after="0" w:line="240" w:lineRule="auto"/>
      <w:jc w:val="both"/>
    </w:pPr>
    <w:rPr>
      <w:rFonts w:ascii="Times New Roman" w:eastAsia="Times New Roman" w:hAnsi="Times New Roman" w:cs="Times New Roman"/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2075A0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ust">
    <w:name w:val="ust"/>
    <w:uiPriority w:val="99"/>
    <w:rsid w:val="002075A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">
    <w:name w:val="B"/>
    <w:uiPriority w:val="99"/>
    <w:rsid w:val="002075A0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Odwoanieprzypisukocowego">
    <w:name w:val="endnote reference"/>
    <w:uiPriority w:val="99"/>
    <w:rsid w:val="002075A0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2075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7">
    <w:name w:val="Font Style17"/>
    <w:uiPriority w:val="99"/>
    <w:rsid w:val="002075A0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2075A0"/>
    <w:pPr>
      <w:widowControl w:val="0"/>
      <w:autoSpaceDE w:val="0"/>
      <w:autoSpaceDN w:val="0"/>
      <w:adjustRightInd w:val="0"/>
      <w:spacing w:after="0" w:line="377" w:lineRule="exact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tekst0">
    <w:name w:val="tekst"/>
    <w:basedOn w:val="Normalny"/>
    <w:uiPriority w:val="99"/>
    <w:rsid w:val="002075A0"/>
    <w:pPr>
      <w:suppressLineNumbers/>
      <w:suppressAutoHyphens/>
      <w:spacing w:before="60" w:after="60" w:line="240" w:lineRule="auto"/>
      <w:jc w:val="both"/>
    </w:pPr>
    <w:rPr>
      <w:rFonts w:ascii="StarSymbol" w:eastAsia="Times New Roman" w:hAnsi="StarSymbol" w:cs="Times New Roman"/>
      <w:kern w:val="1"/>
      <w:sz w:val="24"/>
      <w:szCs w:val="24"/>
      <w:lang w:eastAsia="ar-SA"/>
    </w:rPr>
  </w:style>
  <w:style w:type="character" w:customStyle="1" w:styleId="ZnakZnak0">
    <w:name w:val="Znak Znak"/>
    <w:rsid w:val="002075A0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2075A0"/>
    <w:rPr>
      <w:rFonts w:cs="Wingdings"/>
      <w:sz w:val="18"/>
      <w:szCs w:val="18"/>
    </w:rPr>
  </w:style>
  <w:style w:type="character" w:customStyle="1" w:styleId="ListLabel4">
    <w:name w:val="ListLabel 4"/>
    <w:rsid w:val="002075A0"/>
    <w:rPr>
      <w:rFonts w:cs="Wingdings 2"/>
      <w:sz w:val="18"/>
      <w:szCs w:val="18"/>
    </w:rPr>
  </w:style>
  <w:style w:type="character" w:customStyle="1" w:styleId="ListLabel5">
    <w:name w:val="ListLabel 5"/>
    <w:rsid w:val="002075A0"/>
    <w:rPr>
      <w:rFonts w:cs="StarSymbol"/>
      <w:sz w:val="18"/>
      <w:szCs w:val="18"/>
    </w:rPr>
  </w:style>
  <w:style w:type="character" w:customStyle="1" w:styleId="ListLabel1">
    <w:name w:val="ListLabel 1"/>
    <w:rsid w:val="002075A0"/>
    <w:rPr>
      <w:rFonts w:cs="Symbol"/>
      <w:sz w:val="18"/>
      <w:szCs w:val="18"/>
    </w:rPr>
  </w:style>
  <w:style w:type="character" w:customStyle="1" w:styleId="ListLabel2">
    <w:name w:val="ListLabel 2"/>
    <w:rsid w:val="002075A0"/>
    <w:rPr>
      <w:rFonts w:cs="Times New Roman"/>
    </w:rPr>
  </w:style>
  <w:style w:type="character" w:customStyle="1" w:styleId="ListLabel6">
    <w:name w:val="ListLabel 6"/>
    <w:rsid w:val="002075A0"/>
    <w:rPr>
      <w:rFonts w:cs="Symbol"/>
    </w:rPr>
  </w:style>
  <w:style w:type="paragraph" w:customStyle="1" w:styleId="Default">
    <w:name w:val="Default"/>
    <w:basedOn w:val="Normalny"/>
    <w:uiPriority w:val="99"/>
    <w:rsid w:val="002075A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2075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075A0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omylnie">
    <w:name w:val="Domyślnie"/>
    <w:rsid w:val="002075A0"/>
    <w:pPr>
      <w:widowControl w:val="0"/>
      <w:suppressAutoHyphens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2075A0"/>
  </w:style>
  <w:style w:type="paragraph" w:customStyle="1" w:styleId="WW-Tekstpodstawowy2">
    <w:name w:val="WW-Tekst podstawowy 2"/>
    <w:basedOn w:val="Normalny"/>
    <w:rsid w:val="002075A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tab-details-body">
    <w:name w:val="tab-details-body"/>
    <w:rsid w:val="002075A0"/>
    <w:rPr>
      <w:rFonts w:cs="Times New Roman"/>
    </w:rPr>
  </w:style>
  <w:style w:type="paragraph" w:customStyle="1" w:styleId="StronaXzY">
    <w:name w:val="Strona X z Y"/>
    <w:uiPriority w:val="99"/>
    <w:rsid w:val="00207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C8B"/>
  </w:style>
  <w:style w:type="paragraph" w:styleId="Nagwek1">
    <w:name w:val="heading 1"/>
    <w:basedOn w:val="Normalny"/>
    <w:next w:val="Normalny"/>
    <w:link w:val="Nagwek1Znak"/>
    <w:uiPriority w:val="99"/>
    <w:qFormat/>
    <w:rsid w:val="002075A0"/>
    <w:pPr>
      <w:keepNext/>
      <w:suppressAutoHyphens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075A0"/>
    <w:pPr>
      <w:keepNext/>
      <w:suppressAutoHyphens/>
      <w:spacing w:before="120"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2075A0"/>
    <w:pPr>
      <w:keepNext/>
      <w:suppressAutoHyphens/>
      <w:spacing w:before="120" w:after="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075A0"/>
    <w:pPr>
      <w:keepNext/>
      <w:suppressAutoHyphens/>
      <w:spacing w:before="120" w:after="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2075A0"/>
    <w:pPr>
      <w:keepNext/>
      <w:suppressAutoHyphens/>
      <w:spacing w:after="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2075A0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Arial"/>
      <w:b/>
      <w:bCs/>
      <w:sz w:val="24"/>
      <w:szCs w:val="24"/>
      <w:lang w:val="x-none"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2075A0"/>
    <w:pPr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2075A0"/>
    <w:pPr>
      <w:keepNext/>
      <w:numPr>
        <w:ilvl w:val="7"/>
        <w:numId w:val="3"/>
      </w:numPr>
      <w:suppressAutoHyphens/>
      <w:spacing w:after="0" w:line="240" w:lineRule="auto"/>
      <w:jc w:val="right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2075A0"/>
    <w:pPr>
      <w:suppressAutoHyphens/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7E3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E390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923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923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15EE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4681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46817"/>
  </w:style>
  <w:style w:type="character" w:customStyle="1" w:styleId="Nagwek1Znak">
    <w:name w:val="Nagłówek 1 Znak"/>
    <w:basedOn w:val="Domylnaczcionkaakapitu"/>
    <w:link w:val="Nagwek1"/>
    <w:uiPriority w:val="99"/>
    <w:rsid w:val="002075A0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2075A0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2075A0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2075A0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2075A0"/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2075A0"/>
    <w:rPr>
      <w:rFonts w:ascii="Arial" w:eastAsia="Times New Roman" w:hAnsi="Arial" w:cs="Arial"/>
      <w:b/>
      <w:bCs/>
      <w:sz w:val="24"/>
      <w:szCs w:val="24"/>
      <w:lang w:val="x-none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075A0"/>
    <w:rPr>
      <w:rFonts w:ascii="Calibri" w:eastAsia="Times New Roman" w:hAnsi="Calibri" w:cs="Times New Roman"/>
      <w:sz w:val="24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2075A0"/>
    <w:rPr>
      <w:rFonts w:ascii="Calibri" w:eastAsia="Times New Roman" w:hAnsi="Calibri" w:cs="Times New Roman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2075A0"/>
    <w:rPr>
      <w:rFonts w:ascii="Cambria" w:eastAsia="Times New Roman" w:hAnsi="Cambria" w:cs="Times New Roman"/>
      <w:sz w:val="20"/>
      <w:szCs w:val="20"/>
      <w:lang w:val="x-none" w:eastAsia="ar-SA"/>
    </w:rPr>
  </w:style>
  <w:style w:type="numbering" w:customStyle="1" w:styleId="Bezlisty1">
    <w:name w:val="Bez listy1"/>
    <w:next w:val="Bezlisty"/>
    <w:uiPriority w:val="99"/>
    <w:semiHidden/>
    <w:unhideWhenUsed/>
    <w:rsid w:val="002075A0"/>
  </w:style>
  <w:style w:type="character" w:customStyle="1" w:styleId="WW8Num5z0">
    <w:name w:val="WW8Num5z0"/>
    <w:uiPriority w:val="99"/>
    <w:rsid w:val="002075A0"/>
    <w:rPr>
      <w:rFonts w:ascii="Verdana" w:hAnsi="Verdana"/>
      <w:sz w:val="20"/>
    </w:rPr>
  </w:style>
  <w:style w:type="character" w:customStyle="1" w:styleId="WW8Num8z1">
    <w:name w:val="WW8Num8z1"/>
    <w:uiPriority w:val="99"/>
    <w:rsid w:val="002075A0"/>
  </w:style>
  <w:style w:type="character" w:customStyle="1" w:styleId="WW8Num10z0">
    <w:name w:val="WW8Num10z0"/>
    <w:uiPriority w:val="99"/>
    <w:rsid w:val="002075A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2075A0"/>
  </w:style>
  <w:style w:type="character" w:customStyle="1" w:styleId="WW8Num23z0">
    <w:name w:val="WW8Num23z0"/>
    <w:uiPriority w:val="99"/>
    <w:rsid w:val="002075A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2075A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2075A0"/>
    <w:rPr>
      <w:rFonts w:ascii="Times New Roman" w:hAnsi="Times New Roman"/>
    </w:rPr>
  </w:style>
  <w:style w:type="character" w:customStyle="1" w:styleId="WW8Num30z0">
    <w:name w:val="WW8Num30z0"/>
    <w:uiPriority w:val="99"/>
    <w:rsid w:val="002075A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2075A0"/>
  </w:style>
  <w:style w:type="character" w:customStyle="1" w:styleId="WW-Absatz-Standardschriftart">
    <w:name w:val="WW-Absatz-Standardschriftart"/>
    <w:uiPriority w:val="99"/>
    <w:rsid w:val="002075A0"/>
  </w:style>
  <w:style w:type="character" w:customStyle="1" w:styleId="WW-Absatz-Standardschriftart1">
    <w:name w:val="WW-Absatz-Standardschriftart1"/>
    <w:uiPriority w:val="99"/>
    <w:rsid w:val="002075A0"/>
  </w:style>
  <w:style w:type="character" w:customStyle="1" w:styleId="WW-Absatz-Standardschriftart11">
    <w:name w:val="WW-Absatz-Standardschriftart11"/>
    <w:uiPriority w:val="99"/>
    <w:rsid w:val="002075A0"/>
  </w:style>
  <w:style w:type="character" w:customStyle="1" w:styleId="WW8Num6z0">
    <w:name w:val="WW8Num6z0"/>
    <w:uiPriority w:val="99"/>
    <w:rsid w:val="002075A0"/>
  </w:style>
  <w:style w:type="character" w:customStyle="1" w:styleId="WW8Num9z1">
    <w:name w:val="WW8Num9z1"/>
    <w:uiPriority w:val="99"/>
    <w:rsid w:val="002075A0"/>
  </w:style>
  <w:style w:type="character" w:customStyle="1" w:styleId="WW8Num11z0">
    <w:name w:val="WW8Num11z0"/>
    <w:uiPriority w:val="99"/>
    <w:rsid w:val="002075A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2075A0"/>
  </w:style>
  <w:style w:type="character" w:customStyle="1" w:styleId="WW8Num26z0">
    <w:name w:val="WW8Num26z0"/>
    <w:uiPriority w:val="99"/>
    <w:rsid w:val="002075A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2075A0"/>
  </w:style>
  <w:style w:type="character" w:customStyle="1" w:styleId="WW8Num1z0">
    <w:name w:val="WW8Num1z0"/>
    <w:uiPriority w:val="99"/>
    <w:rsid w:val="002075A0"/>
    <w:rPr>
      <w:rFonts w:ascii="Symbol" w:hAnsi="Symbol"/>
    </w:rPr>
  </w:style>
  <w:style w:type="character" w:customStyle="1" w:styleId="WW8Num2z0">
    <w:name w:val="WW8Num2z0"/>
    <w:uiPriority w:val="99"/>
    <w:rsid w:val="002075A0"/>
    <w:rPr>
      <w:rFonts w:ascii="Symbol" w:hAnsi="Symbol"/>
    </w:rPr>
  </w:style>
  <w:style w:type="character" w:customStyle="1" w:styleId="WW8Num5z5">
    <w:name w:val="WW8Num5z5"/>
    <w:uiPriority w:val="99"/>
    <w:rsid w:val="002075A0"/>
    <w:rPr>
      <w:b/>
    </w:rPr>
  </w:style>
  <w:style w:type="character" w:customStyle="1" w:styleId="WW8Num7z0">
    <w:name w:val="WW8Num7z0"/>
    <w:uiPriority w:val="99"/>
    <w:rsid w:val="002075A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2075A0"/>
    <w:rPr>
      <w:rFonts w:ascii="Verdana" w:hAnsi="Verdana"/>
      <w:sz w:val="20"/>
    </w:rPr>
  </w:style>
  <w:style w:type="character" w:customStyle="1" w:styleId="WW8Num13z0">
    <w:name w:val="WW8Num13z0"/>
    <w:uiPriority w:val="99"/>
    <w:rsid w:val="002075A0"/>
  </w:style>
  <w:style w:type="character" w:customStyle="1" w:styleId="WW8Num16z0">
    <w:name w:val="WW8Num16z0"/>
    <w:uiPriority w:val="99"/>
    <w:rsid w:val="002075A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2075A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2075A0"/>
  </w:style>
  <w:style w:type="character" w:customStyle="1" w:styleId="WW8Num26z1">
    <w:name w:val="WW8Num26z1"/>
    <w:uiPriority w:val="99"/>
    <w:rsid w:val="002075A0"/>
  </w:style>
  <w:style w:type="character" w:customStyle="1" w:styleId="WW8Num27z0">
    <w:name w:val="WW8Num27z0"/>
    <w:uiPriority w:val="99"/>
    <w:rsid w:val="002075A0"/>
    <w:rPr>
      <w:rFonts w:ascii="Verdana" w:hAnsi="Verdana"/>
      <w:sz w:val="20"/>
    </w:rPr>
  </w:style>
  <w:style w:type="character" w:customStyle="1" w:styleId="WW8Num28z0">
    <w:name w:val="WW8Num28z0"/>
    <w:uiPriority w:val="99"/>
    <w:rsid w:val="002075A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2075A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2075A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2075A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2075A0"/>
  </w:style>
  <w:style w:type="character" w:customStyle="1" w:styleId="WW8Num37z0">
    <w:name w:val="WW8Num37z0"/>
    <w:uiPriority w:val="99"/>
    <w:rsid w:val="002075A0"/>
    <w:rPr>
      <w:rFonts w:ascii="Verdana" w:hAnsi="Verdana"/>
      <w:sz w:val="20"/>
    </w:rPr>
  </w:style>
  <w:style w:type="character" w:customStyle="1" w:styleId="WW8Num38z0">
    <w:name w:val="WW8Num38z0"/>
    <w:uiPriority w:val="99"/>
    <w:rsid w:val="002075A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2075A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2075A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2075A0"/>
  </w:style>
  <w:style w:type="character" w:customStyle="1" w:styleId="WW8Num45z0">
    <w:name w:val="WW8Num45z0"/>
    <w:uiPriority w:val="99"/>
    <w:rsid w:val="002075A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2075A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2075A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2075A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2075A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2075A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2075A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2075A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2075A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2075A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2075A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2075A0"/>
    <w:rPr>
      <w:rFonts w:ascii="Verdana" w:hAnsi="Verdana"/>
      <w:sz w:val="20"/>
    </w:rPr>
  </w:style>
  <w:style w:type="character" w:customStyle="1" w:styleId="WW8Num61z0">
    <w:name w:val="WW8Num61z0"/>
    <w:uiPriority w:val="99"/>
    <w:rsid w:val="002075A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2075A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2075A0"/>
    <w:rPr>
      <w:rFonts w:ascii="Verdana" w:hAnsi="Verdana"/>
      <w:sz w:val="20"/>
    </w:rPr>
  </w:style>
  <w:style w:type="character" w:customStyle="1" w:styleId="WW8Num64z1">
    <w:name w:val="WW8Num64z1"/>
    <w:uiPriority w:val="99"/>
    <w:rsid w:val="002075A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2075A0"/>
    <w:rPr>
      <w:rFonts w:ascii="Arial" w:hAnsi="Arial"/>
      <w:sz w:val="24"/>
    </w:rPr>
  </w:style>
  <w:style w:type="character" w:customStyle="1" w:styleId="WW8Num65z0">
    <w:name w:val="WW8Num65z0"/>
    <w:uiPriority w:val="99"/>
    <w:rsid w:val="002075A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2075A0"/>
    <w:rPr>
      <w:rFonts w:ascii="Arial" w:hAnsi="Arial"/>
      <w:sz w:val="24"/>
    </w:rPr>
  </w:style>
  <w:style w:type="character" w:customStyle="1" w:styleId="WW8Num69z0">
    <w:name w:val="WW8Num69z0"/>
    <w:uiPriority w:val="99"/>
    <w:rsid w:val="002075A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2075A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2075A0"/>
    <w:rPr>
      <w:rFonts w:ascii="Times New Roman" w:hAnsi="Times New Roman"/>
    </w:rPr>
  </w:style>
  <w:style w:type="character" w:customStyle="1" w:styleId="WW8Num72z0">
    <w:name w:val="WW8Num72z0"/>
    <w:uiPriority w:val="99"/>
    <w:rsid w:val="002075A0"/>
    <w:rPr>
      <w:rFonts w:ascii="Verdana" w:hAnsi="Verdana"/>
      <w:sz w:val="20"/>
    </w:rPr>
  </w:style>
  <w:style w:type="character" w:customStyle="1" w:styleId="WW8Num73z0">
    <w:name w:val="WW8Num73z0"/>
    <w:uiPriority w:val="99"/>
    <w:rsid w:val="002075A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2075A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2075A0"/>
    <w:rPr>
      <w:rFonts w:ascii="Verdana" w:hAnsi="Verdana"/>
      <w:sz w:val="20"/>
    </w:rPr>
  </w:style>
  <w:style w:type="character" w:customStyle="1" w:styleId="WW8Num75z1">
    <w:name w:val="WW8Num75z1"/>
    <w:uiPriority w:val="99"/>
    <w:rsid w:val="002075A0"/>
    <w:rPr>
      <w:rFonts w:ascii="Arial" w:hAnsi="Arial"/>
      <w:sz w:val="24"/>
    </w:rPr>
  </w:style>
  <w:style w:type="character" w:customStyle="1" w:styleId="WW8Num80z0">
    <w:name w:val="WW8Num80z0"/>
    <w:uiPriority w:val="99"/>
    <w:rsid w:val="002075A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2075A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2075A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2075A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2075A0"/>
  </w:style>
  <w:style w:type="character" w:customStyle="1" w:styleId="tekstdokbold">
    <w:name w:val="tekst dok. bold"/>
    <w:uiPriority w:val="99"/>
    <w:rsid w:val="002075A0"/>
    <w:rPr>
      <w:b/>
    </w:rPr>
  </w:style>
  <w:style w:type="character" w:customStyle="1" w:styleId="Znakiprzypiswdolnych">
    <w:name w:val="Znaki przypisów dolnych"/>
    <w:uiPriority w:val="99"/>
    <w:rsid w:val="002075A0"/>
    <w:rPr>
      <w:rFonts w:cs="Times New Roman"/>
      <w:vertAlign w:val="superscript"/>
    </w:rPr>
  </w:style>
  <w:style w:type="character" w:styleId="Numerstrony">
    <w:name w:val="page number"/>
    <w:uiPriority w:val="99"/>
    <w:rsid w:val="002075A0"/>
    <w:rPr>
      <w:rFonts w:cs="Times New Roman"/>
    </w:rPr>
  </w:style>
  <w:style w:type="character" w:styleId="Hipercze">
    <w:name w:val="Hyperlink"/>
    <w:uiPriority w:val="99"/>
    <w:rsid w:val="002075A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2075A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2075A0"/>
    <w:rPr>
      <w:rFonts w:cs="Times New Roman"/>
      <w:sz w:val="16"/>
      <w:szCs w:val="16"/>
    </w:rPr>
  </w:style>
  <w:style w:type="character" w:styleId="Pogrubienie">
    <w:name w:val="Strong"/>
    <w:uiPriority w:val="99"/>
    <w:qFormat/>
    <w:rsid w:val="002075A0"/>
    <w:rPr>
      <w:rFonts w:cs="Times New Roman"/>
      <w:b/>
      <w:bCs/>
    </w:rPr>
  </w:style>
  <w:style w:type="character" w:styleId="Uwydatnienie">
    <w:name w:val="Emphasis"/>
    <w:uiPriority w:val="99"/>
    <w:qFormat/>
    <w:rsid w:val="002075A0"/>
    <w:rPr>
      <w:rFonts w:cs="Times New Roman"/>
      <w:i/>
      <w:iCs/>
    </w:rPr>
  </w:style>
  <w:style w:type="character" w:customStyle="1" w:styleId="zwyklyZnakZnak">
    <w:name w:val="zwykly Znak Znak"/>
    <w:uiPriority w:val="99"/>
    <w:rsid w:val="002075A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2075A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2075A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2075A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2075A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2075A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2075A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2075A0"/>
    <w:rPr>
      <w:rFonts w:ascii="StarSymbol" w:eastAsia="Times New Roman" w:hAnsi="StarSymbol"/>
      <w:sz w:val="18"/>
    </w:rPr>
  </w:style>
  <w:style w:type="paragraph" w:styleId="Tekstpodstawowy">
    <w:name w:val="Body Text"/>
    <w:aliases w:val="a2"/>
    <w:basedOn w:val="Normalny"/>
    <w:link w:val="TekstpodstawowyZnak"/>
    <w:rsid w:val="002075A0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val="x-none" w:eastAsia="ar-SA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rsid w:val="002075A0"/>
    <w:rPr>
      <w:rFonts w:ascii="Arial" w:eastAsia="Times New Roman" w:hAnsi="Arial" w:cs="Arial"/>
      <w:sz w:val="24"/>
      <w:szCs w:val="24"/>
      <w:lang w:val="x-none" w:eastAsia="ar-SA"/>
    </w:rPr>
  </w:style>
  <w:style w:type="paragraph" w:styleId="Lista">
    <w:name w:val="List"/>
    <w:basedOn w:val="Normalny"/>
    <w:uiPriority w:val="99"/>
    <w:rsid w:val="002075A0"/>
    <w:pPr>
      <w:suppressAutoHyphens/>
      <w:spacing w:after="0" w:line="240" w:lineRule="auto"/>
      <w:ind w:left="283" w:hanging="283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Podpis1">
    <w:name w:val="Podpis1"/>
    <w:basedOn w:val="Normalny"/>
    <w:uiPriority w:val="99"/>
    <w:rsid w:val="00207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uiPriority w:val="99"/>
    <w:rsid w:val="002075A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2075A0"/>
    <w:pPr>
      <w:keepNext/>
      <w:suppressAutoHyphens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customStyle="1" w:styleId="tytu">
    <w:name w:val="tytuł"/>
    <w:basedOn w:val="Normalny"/>
    <w:next w:val="Normalny"/>
    <w:uiPriority w:val="99"/>
    <w:rsid w:val="002075A0"/>
    <w:pPr>
      <w:tabs>
        <w:tab w:val="left" w:pos="720"/>
      </w:tabs>
      <w:suppressAutoHyphens/>
      <w:spacing w:after="0" w:line="240" w:lineRule="auto"/>
      <w:ind w:left="720" w:hanging="720"/>
      <w:jc w:val="center"/>
    </w:pPr>
    <w:rPr>
      <w:rFonts w:ascii="Verdana" w:eastAsia="Times New Roman" w:hAnsi="Verdana" w:cs="Times New Roman"/>
      <w:b/>
      <w:bCs/>
      <w:color w:val="FF00FF"/>
      <w:sz w:val="20"/>
      <w:szCs w:val="20"/>
      <w:lang w:eastAsia="ar-SA"/>
    </w:rPr>
  </w:style>
  <w:style w:type="paragraph" w:styleId="Tytu0">
    <w:name w:val="Title"/>
    <w:basedOn w:val="Normalny"/>
    <w:next w:val="Podtytu"/>
    <w:link w:val="TytuZnak"/>
    <w:uiPriority w:val="10"/>
    <w:qFormat/>
    <w:rsid w:val="002075A0"/>
    <w:pPr>
      <w:suppressAutoHyphens/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ar-SA"/>
    </w:rPr>
  </w:style>
  <w:style w:type="character" w:customStyle="1" w:styleId="TytuZnak">
    <w:name w:val="Tytuł Znak"/>
    <w:basedOn w:val="Domylnaczcionkaakapitu"/>
    <w:link w:val="Tytu0"/>
    <w:uiPriority w:val="10"/>
    <w:rsid w:val="002075A0"/>
    <w:rPr>
      <w:rFonts w:ascii="Cambria" w:eastAsia="Times New Roman" w:hAnsi="Cambria" w:cs="Times New Roman"/>
      <w:b/>
      <w:bCs/>
      <w:kern w:val="28"/>
      <w:sz w:val="32"/>
      <w:szCs w:val="32"/>
      <w:lang w:val="x-none" w:eastAsia="ar-SA"/>
    </w:rPr>
  </w:style>
  <w:style w:type="paragraph" w:styleId="Podtytu">
    <w:name w:val="Subtitle"/>
    <w:aliases w:val=" Znak"/>
    <w:basedOn w:val="Normalny"/>
    <w:next w:val="Tekstpodstawowy"/>
    <w:link w:val="PodtytuZnak"/>
    <w:uiPriority w:val="11"/>
    <w:qFormat/>
    <w:rsid w:val="002075A0"/>
    <w:pPr>
      <w:suppressAutoHyphens/>
      <w:overflowPunct w:val="0"/>
      <w:autoSpaceDE w:val="0"/>
      <w:spacing w:after="60" w:line="240" w:lineRule="auto"/>
      <w:jc w:val="center"/>
      <w:textAlignment w:val="baseline"/>
    </w:pPr>
    <w:rPr>
      <w:rFonts w:ascii="Cambria" w:eastAsia="Times New Roman" w:hAnsi="Cambria" w:cs="Times New Roman"/>
      <w:sz w:val="24"/>
      <w:szCs w:val="24"/>
      <w:lang w:val="x-none" w:eastAsia="ar-SA"/>
    </w:rPr>
  </w:style>
  <w:style w:type="character" w:customStyle="1" w:styleId="PodtytuZnak">
    <w:name w:val="Podtytuł Znak"/>
    <w:aliases w:val=" Znak Znak"/>
    <w:basedOn w:val="Domylnaczcionkaakapitu"/>
    <w:link w:val="Podtytu"/>
    <w:uiPriority w:val="11"/>
    <w:rsid w:val="002075A0"/>
    <w:rPr>
      <w:rFonts w:ascii="Cambria" w:eastAsia="Times New Roman" w:hAnsi="Cambria" w:cs="Times New Roman"/>
      <w:sz w:val="24"/>
      <w:szCs w:val="24"/>
      <w:lang w:val="x-none" w:eastAsia="ar-SA"/>
    </w:rPr>
  </w:style>
  <w:style w:type="paragraph" w:customStyle="1" w:styleId="tekstdokumentu">
    <w:name w:val="tekst dokumentu"/>
    <w:basedOn w:val="Normalny"/>
    <w:uiPriority w:val="99"/>
    <w:rsid w:val="002075A0"/>
    <w:pPr>
      <w:suppressAutoHyphens/>
      <w:spacing w:after="0" w:line="240" w:lineRule="auto"/>
      <w:ind w:left="1620" w:hanging="1620"/>
      <w:jc w:val="center"/>
    </w:pPr>
    <w:rPr>
      <w:rFonts w:ascii="Verdana" w:eastAsia="Times New Roman" w:hAnsi="Verdana" w:cs="Times New Roman"/>
      <w:bCs/>
      <w:iCs/>
      <w:sz w:val="20"/>
      <w:szCs w:val="20"/>
      <w:lang w:eastAsia="ar-SA"/>
    </w:rPr>
  </w:style>
  <w:style w:type="paragraph" w:customStyle="1" w:styleId="zacznik">
    <w:name w:val="załącznik"/>
    <w:basedOn w:val="Tekstpodstawowy"/>
    <w:uiPriority w:val="99"/>
    <w:rsid w:val="002075A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2075A0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5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075A0"/>
    <w:rPr>
      <w:rFonts w:ascii="Times New Roman" w:eastAsia="Times New Roman" w:hAnsi="Times New Roman" w:cs="Times New Roman"/>
      <w:b/>
      <w:bCs/>
      <w:sz w:val="25"/>
      <w:szCs w:val="25"/>
      <w:lang w:val="x-none" w:eastAsia="ar-SA"/>
    </w:rPr>
  </w:style>
  <w:style w:type="paragraph" w:customStyle="1" w:styleId="rozdzia">
    <w:name w:val="rozdział"/>
    <w:basedOn w:val="Normalny"/>
    <w:uiPriority w:val="99"/>
    <w:rsid w:val="002075A0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Times New Roman"/>
      <w:b/>
      <w:iCs/>
      <w:sz w:val="20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2075A0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2075A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2075A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normaltableau">
    <w:name w:val="normal_tableau"/>
    <w:basedOn w:val="Normalny"/>
    <w:uiPriority w:val="99"/>
    <w:rsid w:val="002075A0"/>
    <w:pPr>
      <w:suppressAutoHyphens/>
      <w:spacing w:before="120" w:after="120" w:line="240" w:lineRule="auto"/>
      <w:jc w:val="both"/>
    </w:pPr>
    <w:rPr>
      <w:rFonts w:ascii="Optima" w:eastAsia="Times New Roman" w:hAnsi="Optima" w:cs="Times New Roman"/>
      <w:lang w:val="en-GB" w:eastAsia="ar-SA"/>
    </w:rPr>
  </w:style>
  <w:style w:type="paragraph" w:customStyle="1" w:styleId="Tekstpodstawowywcity22">
    <w:name w:val="Tekst podstawowy wcięty 22"/>
    <w:basedOn w:val="Normalny"/>
    <w:uiPriority w:val="99"/>
    <w:rsid w:val="002075A0"/>
    <w:pPr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2075A0"/>
    <w:pPr>
      <w:suppressAutoHyphens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ny"/>
    <w:uiPriority w:val="99"/>
    <w:rsid w:val="002075A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207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75A0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2075A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2075A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Wcicienormalne1">
    <w:name w:val="Wcięcie normalne1"/>
    <w:basedOn w:val="Normalny"/>
    <w:next w:val="Normalny"/>
    <w:uiPriority w:val="99"/>
    <w:rsid w:val="002075A0"/>
    <w:pPr>
      <w:suppressAutoHyphens/>
      <w:spacing w:before="120"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landokumentu1">
    <w:name w:val="Plan dokumentu1"/>
    <w:basedOn w:val="Normalny"/>
    <w:uiPriority w:val="99"/>
    <w:rsid w:val="002075A0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Head12">
    <w:name w:val="Head 1.2"/>
    <w:basedOn w:val="Normalny"/>
    <w:uiPriority w:val="99"/>
    <w:rsid w:val="002075A0"/>
    <w:pPr>
      <w:tabs>
        <w:tab w:val="left" w:pos="158"/>
        <w:tab w:val="right" w:pos="4657"/>
      </w:tabs>
      <w:suppressAutoHyphens/>
      <w:autoSpaceDE w:val="0"/>
      <w:spacing w:after="0" w:line="360" w:lineRule="auto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customStyle="1" w:styleId="numerowanie">
    <w:name w:val="numerowanie"/>
    <w:basedOn w:val="Normalny"/>
    <w:uiPriority w:val="99"/>
    <w:rsid w:val="002075A0"/>
    <w:pPr>
      <w:suppressAutoHyphens/>
      <w:spacing w:after="0" w:line="240" w:lineRule="auto"/>
      <w:jc w:val="both"/>
    </w:pPr>
    <w:rPr>
      <w:rFonts w:ascii="Arial" w:eastAsia="Times New Roman" w:hAnsi="Arial" w:cs="Arial"/>
      <w:b/>
      <w:szCs w:val="24"/>
      <w:lang w:eastAsia="ar-SA"/>
    </w:rPr>
  </w:style>
  <w:style w:type="paragraph" w:customStyle="1" w:styleId="A">
    <w:name w:val="A"/>
    <w:uiPriority w:val="99"/>
    <w:rsid w:val="002075A0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AAAAA">
    <w:name w:val="AAAAA"/>
    <w:uiPriority w:val="99"/>
    <w:rsid w:val="002075A0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uiPriority w:val="99"/>
    <w:rsid w:val="002075A0"/>
    <w:pPr>
      <w:suppressAutoHyphens/>
      <w:spacing w:after="0" w:line="240" w:lineRule="auto"/>
      <w:ind w:left="360" w:right="72"/>
    </w:pPr>
    <w:rPr>
      <w:rFonts w:ascii="Arial Narrow" w:eastAsia="Times New Roman" w:hAnsi="Arial Narrow" w:cs="Times New Roman"/>
      <w:lang w:eastAsia="ar-SA"/>
    </w:rPr>
  </w:style>
  <w:style w:type="paragraph" w:customStyle="1" w:styleId="Tekstkomentarza1">
    <w:name w:val="Tekst komentarza1"/>
    <w:basedOn w:val="Normalny"/>
    <w:uiPriority w:val="99"/>
    <w:rsid w:val="00207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207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075A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2075A0"/>
    <w:rPr>
      <w:b/>
      <w:bCs/>
      <w:lang w:val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075A0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customStyle="1" w:styleId="xl24">
    <w:name w:val="xl24"/>
    <w:basedOn w:val="Normalny"/>
    <w:uiPriority w:val="99"/>
    <w:rsid w:val="002075A0"/>
    <w:pPr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ar-SA"/>
    </w:rPr>
  </w:style>
  <w:style w:type="paragraph" w:customStyle="1" w:styleId="xl25">
    <w:name w:val="xl25"/>
    <w:basedOn w:val="Normalny"/>
    <w:uiPriority w:val="99"/>
    <w:rsid w:val="002075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6">
    <w:name w:val="xl26"/>
    <w:basedOn w:val="Normalny"/>
    <w:uiPriority w:val="99"/>
    <w:rsid w:val="002075A0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27">
    <w:name w:val="xl27"/>
    <w:basedOn w:val="Normalny"/>
    <w:uiPriority w:val="99"/>
    <w:rsid w:val="002075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8">
    <w:name w:val="xl28"/>
    <w:basedOn w:val="Normalny"/>
    <w:uiPriority w:val="99"/>
    <w:rsid w:val="00207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9">
    <w:name w:val="xl29"/>
    <w:basedOn w:val="Normalny"/>
    <w:uiPriority w:val="99"/>
    <w:rsid w:val="00207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30">
    <w:name w:val="xl30"/>
    <w:basedOn w:val="Normalny"/>
    <w:uiPriority w:val="99"/>
    <w:rsid w:val="002075A0"/>
    <w:pPr>
      <w:shd w:val="clear" w:color="auto" w:fill="C0C0C0"/>
      <w:suppressAutoHyphens/>
      <w:spacing w:before="280" w:after="28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31">
    <w:name w:val="xl31"/>
    <w:basedOn w:val="Normalny"/>
    <w:uiPriority w:val="99"/>
    <w:rsid w:val="00207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ar-SA"/>
    </w:rPr>
  </w:style>
  <w:style w:type="paragraph" w:customStyle="1" w:styleId="xl32">
    <w:name w:val="xl32"/>
    <w:basedOn w:val="Normalny"/>
    <w:uiPriority w:val="99"/>
    <w:rsid w:val="00207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ar-SA"/>
    </w:rPr>
  </w:style>
  <w:style w:type="paragraph" w:customStyle="1" w:styleId="xl33">
    <w:name w:val="xl33"/>
    <w:basedOn w:val="Normalny"/>
    <w:uiPriority w:val="99"/>
    <w:rsid w:val="002075A0"/>
    <w:pP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color w:val="FFCC99"/>
      <w:sz w:val="24"/>
      <w:szCs w:val="24"/>
      <w:lang w:eastAsia="ar-SA"/>
    </w:rPr>
  </w:style>
  <w:style w:type="paragraph" w:customStyle="1" w:styleId="xl34">
    <w:name w:val="xl34"/>
    <w:basedOn w:val="Normalny"/>
    <w:uiPriority w:val="99"/>
    <w:rsid w:val="00207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ar-SA"/>
    </w:rPr>
  </w:style>
  <w:style w:type="paragraph" w:customStyle="1" w:styleId="xl35">
    <w:name w:val="xl35"/>
    <w:basedOn w:val="Normalny"/>
    <w:uiPriority w:val="99"/>
    <w:rsid w:val="002075A0"/>
    <w:pPr>
      <w:pBdr>
        <w:top w:val="single" w:sz="4" w:space="0" w:color="000000"/>
        <w:left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ar-SA"/>
    </w:rPr>
  </w:style>
  <w:style w:type="paragraph" w:customStyle="1" w:styleId="xl36">
    <w:name w:val="xl36"/>
    <w:basedOn w:val="Normalny"/>
    <w:uiPriority w:val="99"/>
    <w:rsid w:val="002075A0"/>
    <w:pPr>
      <w:pBdr>
        <w:top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ar-SA"/>
    </w:rPr>
  </w:style>
  <w:style w:type="paragraph" w:customStyle="1" w:styleId="xl37">
    <w:name w:val="xl37"/>
    <w:basedOn w:val="Normalny"/>
    <w:uiPriority w:val="99"/>
    <w:rsid w:val="002075A0"/>
    <w:pPr>
      <w:pBdr>
        <w:top w:val="single" w:sz="4" w:space="0" w:color="000000"/>
        <w:right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ar-SA"/>
    </w:rPr>
  </w:style>
  <w:style w:type="paragraph" w:customStyle="1" w:styleId="xl38">
    <w:name w:val="xl38"/>
    <w:basedOn w:val="Normalny"/>
    <w:uiPriority w:val="99"/>
    <w:rsid w:val="002075A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39">
    <w:name w:val="xl39"/>
    <w:basedOn w:val="Normalny"/>
    <w:uiPriority w:val="99"/>
    <w:rsid w:val="002075A0"/>
    <w:pPr>
      <w:pBdr>
        <w:top w:val="single" w:sz="4" w:space="0" w:color="000000"/>
        <w:bottom w:val="single" w:sz="4" w:space="0" w:color="000000"/>
      </w:pBdr>
      <w:shd w:val="clear" w:color="auto" w:fill="AAAAAA"/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40">
    <w:name w:val="xl40"/>
    <w:basedOn w:val="Normalny"/>
    <w:uiPriority w:val="99"/>
    <w:rsid w:val="002075A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41">
    <w:name w:val="xl41"/>
    <w:basedOn w:val="Normalny"/>
    <w:uiPriority w:val="99"/>
    <w:rsid w:val="002075A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Arial" w:eastAsia="Times New Roman" w:hAnsi="Arial" w:cs="Arial"/>
      <w:color w:val="FFFF00"/>
      <w:sz w:val="24"/>
      <w:szCs w:val="24"/>
      <w:lang w:eastAsia="ar-SA"/>
    </w:rPr>
  </w:style>
  <w:style w:type="paragraph" w:customStyle="1" w:styleId="xl42">
    <w:name w:val="xl42"/>
    <w:basedOn w:val="Normalny"/>
    <w:uiPriority w:val="99"/>
    <w:rsid w:val="002075A0"/>
    <w:pPr>
      <w:pBdr>
        <w:top w:val="single" w:sz="4" w:space="0" w:color="000000"/>
        <w:bottom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Arial" w:eastAsia="Times New Roman" w:hAnsi="Arial" w:cs="Arial"/>
      <w:color w:val="FFFF00"/>
      <w:sz w:val="24"/>
      <w:szCs w:val="24"/>
      <w:lang w:eastAsia="ar-SA"/>
    </w:rPr>
  </w:style>
  <w:style w:type="paragraph" w:customStyle="1" w:styleId="xl43">
    <w:name w:val="xl43"/>
    <w:basedOn w:val="Normalny"/>
    <w:uiPriority w:val="99"/>
    <w:rsid w:val="002075A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Arial" w:eastAsia="Times New Roman" w:hAnsi="Arial" w:cs="Arial"/>
      <w:color w:val="FFFF00"/>
      <w:sz w:val="24"/>
      <w:szCs w:val="24"/>
      <w:lang w:eastAsia="ar-SA"/>
    </w:rPr>
  </w:style>
  <w:style w:type="paragraph" w:customStyle="1" w:styleId="xl44">
    <w:name w:val="xl44"/>
    <w:basedOn w:val="Normalny"/>
    <w:uiPriority w:val="99"/>
    <w:rsid w:val="002075A0"/>
    <w:pPr>
      <w:pBdr>
        <w:top w:val="single" w:sz="4" w:space="0" w:color="000000"/>
        <w:bottom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45">
    <w:name w:val="xl45"/>
    <w:basedOn w:val="Normalny"/>
    <w:uiPriority w:val="99"/>
    <w:rsid w:val="002075A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46">
    <w:name w:val="xl46"/>
    <w:basedOn w:val="Normalny"/>
    <w:uiPriority w:val="99"/>
    <w:rsid w:val="00207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ar-SA"/>
    </w:rPr>
  </w:style>
  <w:style w:type="paragraph" w:customStyle="1" w:styleId="xl47">
    <w:name w:val="xl47"/>
    <w:basedOn w:val="Normalny"/>
    <w:uiPriority w:val="99"/>
    <w:rsid w:val="002075A0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ar-SA"/>
    </w:rPr>
  </w:style>
  <w:style w:type="paragraph" w:customStyle="1" w:styleId="xl48">
    <w:name w:val="xl48"/>
    <w:basedOn w:val="Normalny"/>
    <w:uiPriority w:val="99"/>
    <w:rsid w:val="00207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ar-SA"/>
    </w:rPr>
  </w:style>
  <w:style w:type="paragraph" w:customStyle="1" w:styleId="xl49">
    <w:name w:val="xl49"/>
    <w:basedOn w:val="Normalny"/>
    <w:uiPriority w:val="99"/>
    <w:rsid w:val="002075A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50">
    <w:name w:val="xl50"/>
    <w:basedOn w:val="Normalny"/>
    <w:uiPriority w:val="99"/>
    <w:rsid w:val="002075A0"/>
    <w:pPr>
      <w:pBdr>
        <w:top w:val="single" w:sz="4" w:space="0" w:color="000000"/>
        <w:bottom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51">
    <w:name w:val="xl51"/>
    <w:basedOn w:val="Normalny"/>
    <w:uiPriority w:val="99"/>
    <w:rsid w:val="002075A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52">
    <w:name w:val="xl52"/>
    <w:basedOn w:val="Normalny"/>
    <w:uiPriority w:val="99"/>
    <w:rsid w:val="002075A0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53">
    <w:name w:val="xl53"/>
    <w:basedOn w:val="Normalny"/>
    <w:uiPriority w:val="99"/>
    <w:rsid w:val="00207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Arial" w:eastAsia="Times New Roman" w:hAnsi="Arial" w:cs="Arial"/>
      <w:color w:val="FFFF00"/>
      <w:sz w:val="24"/>
      <w:szCs w:val="24"/>
      <w:lang w:eastAsia="ar-SA"/>
    </w:rPr>
  </w:style>
  <w:style w:type="paragraph" w:customStyle="1" w:styleId="xl54">
    <w:name w:val="xl54"/>
    <w:basedOn w:val="Normalny"/>
    <w:uiPriority w:val="99"/>
    <w:rsid w:val="002075A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55">
    <w:name w:val="xl55"/>
    <w:basedOn w:val="Normalny"/>
    <w:uiPriority w:val="99"/>
    <w:rsid w:val="002075A0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56">
    <w:name w:val="xl56"/>
    <w:basedOn w:val="Normalny"/>
    <w:uiPriority w:val="99"/>
    <w:rsid w:val="002075A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57">
    <w:name w:val="xl57"/>
    <w:basedOn w:val="Normalny"/>
    <w:uiPriority w:val="99"/>
    <w:rsid w:val="002075A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58">
    <w:name w:val="xl58"/>
    <w:basedOn w:val="Normalny"/>
    <w:uiPriority w:val="99"/>
    <w:rsid w:val="002075A0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59">
    <w:name w:val="xl59"/>
    <w:basedOn w:val="Normalny"/>
    <w:uiPriority w:val="99"/>
    <w:rsid w:val="002075A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60">
    <w:name w:val="xl60"/>
    <w:basedOn w:val="Normalny"/>
    <w:uiPriority w:val="99"/>
    <w:rsid w:val="002075A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61">
    <w:name w:val="xl61"/>
    <w:basedOn w:val="Normalny"/>
    <w:uiPriority w:val="99"/>
    <w:rsid w:val="002075A0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62">
    <w:name w:val="xl62"/>
    <w:basedOn w:val="Normalny"/>
    <w:uiPriority w:val="99"/>
    <w:rsid w:val="002075A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63">
    <w:name w:val="xl63"/>
    <w:basedOn w:val="Normalny"/>
    <w:uiPriority w:val="99"/>
    <w:rsid w:val="002075A0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64">
    <w:name w:val="xl64"/>
    <w:basedOn w:val="Normalny"/>
    <w:uiPriority w:val="99"/>
    <w:rsid w:val="00207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65">
    <w:name w:val="xl65"/>
    <w:basedOn w:val="Normalny"/>
    <w:uiPriority w:val="99"/>
    <w:rsid w:val="002075A0"/>
    <w:pPr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66">
    <w:name w:val="xl66"/>
    <w:basedOn w:val="Normalny"/>
    <w:uiPriority w:val="99"/>
    <w:rsid w:val="002075A0"/>
    <w:pPr>
      <w:pBdr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67">
    <w:name w:val="xl67"/>
    <w:basedOn w:val="Normalny"/>
    <w:uiPriority w:val="99"/>
    <w:rsid w:val="002075A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68">
    <w:name w:val="xl68"/>
    <w:basedOn w:val="Normalny"/>
    <w:uiPriority w:val="99"/>
    <w:rsid w:val="002075A0"/>
    <w:pPr>
      <w:pBdr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69">
    <w:name w:val="xl69"/>
    <w:basedOn w:val="Normalny"/>
    <w:uiPriority w:val="99"/>
    <w:rsid w:val="002075A0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70">
    <w:name w:val="xl70"/>
    <w:basedOn w:val="Normalny"/>
    <w:uiPriority w:val="99"/>
    <w:rsid w:val="002075A0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color w:val="FFCC99"/>
      <w:sz w:val="24"/>
      <w:szCs w:val="24"/>
      <w:lang w:eastAsia="ar-SA"/>
    </w:rPr>
  </w:style>
  <w:style w:type="paragraph" w:customStyle="1" w:styleId="xl71">
    <w:name w:val="xl71"/>
    <w:basedOn w:val="Normalny"/>
    <w:uiPriority w:val="99"/>
    <w:rsid w:val="00207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72">
    <w:name w:val="xl72"/>
    <w:basedOn w:val="Normalny"/>
    <w:uiPriority w:val="99"/>
    <w:rsid w:val="00207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73">
    <w:name w:val="xl73"/>
    <w:basedOn w:val="Normalny"/>
    <w:uiPriority w:val="99"/>
    <w:rsid w:val="00207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74">
    <w:name w:val="xl74"/>
    <w:basedOn w:val="Normalny"/>
    <w:uiPriority w:val="99"/>
    <w:rsid w:val="002075A0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xl75">
    <w:name w:val="xl75"/>
    <w:basedOn w:val="Normalny"/>
    <w:uiPriority w:val="99"/>
    <w:rsid w:val="002075A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76">
    <w:name w:val="xl76"/>
    <w:basedOn w:val="Normalny"/>
    <w:uiPriority w:val="99"/>
    <w:rsid w:val="002075A0"/>
    <w:pPr>
      <w:pBdr>
        <w:top w:val="single" w:sz="4" w:space="0" w:color="000000"/>
        <w:bottom w:val="single" w:sz="4" w:space="0" w:color="000000"/>
      </w:pBdr>
      <w:shd w:val="clear" w:color="auto" w:fill="FFCC99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77">
    <w:name w:val="xl77"/>
    <w:basedOn w:val="Normalny"/>
    <w:uiPriority w:val="99"/>
    <w:rsid w:val="002075A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78">
    <w:name w:val="xl78"/>
    <w:basedOn w:val="Normalny"/>
    <w:uiPriority w:val="99"/>
    <w:rsid w:val="002075A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79">
    <w:name w:val="xl79"/>
    <w:basedOn w:val="Normalny"/>
    <w:uiPriority w:val="99"/>
    <w:rsid w:val="002075A0"/>
    <w:pPr>
      <w:pBdr>
        <w:top w:val="single" w:sz="4" w:space="0" w:color="000000"/>
        <w:bottom w:val="single" w:sz="4" w:space="0" w:color="000000"/>
      </w:pBdr>
      <w:shd w:val="clear" w:color="auto" w:fill="FFCC99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80">
    <w:name w:val="xl80"/>
    <w:basedOn w:val="Normalny"/>
    <w:uiPriority w:val="99"/>
    <w:rsid w:val="002075A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81">
    <w:name w:val="xl81"/>
    <w:basedOn w:val="Normalny"/>
    <w:uiPriority w:val="99"/>
    <w:rsid w:val="00207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82">
    <w:name w:val="xl82"/>
    <w:basedOn w:val="Normalny"/>
    <w:uiPriority w:val="99"/>
    <w:rsid w:val="002075A0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83">
    <w:name w:val="xl83"/>
    <w:basedOn w:val="Normalny"/>
    <w:uiPriority w:val="99"/>
    <w:rsid w:val="00207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2075A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207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Listapunktowana31">
    <w:name w:val="Lista punktowana 31"/>
    <w:basedOn w:val="Normalny"/>
    <w:uiPriority w:val="99"/>
    <w:rsid w:val="00207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Tekst">
    <w:name w:val="Tekst"/>
    <w:basedOn w:val="Normalny"/>
    <w:uiPriority w:val="99"/>
    <w:rsid w:val="002075A0"/>
    <w:pPr>
      <w:suppressAutoHyphens/>
      <w:spacing w:before="60" w:after="0" w:line="360" w:lineRule="auto"/>
      <w:ind w:firstLine="851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Styl1">
    <w:name w:val="Styl1"/>
    <w:basedOn w:val="Normalny"/>
    <w:uiPriority w:val="99"/>
    <w:rsid w:val="002075A0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pkt">
    <w:name w:val="pkt"/>
    <w:basedOn w:val="Normalny"/>
    <w:rsid w:val="002075A0"/>
    <w:pPr>
      <w:suppressAutoHyphens/>
      <w:overflowPunct w:val="0"/>
      <w:autoSpaceDE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ont5">
    <w:name w:val="font5"/>
    <w:basedOn w:val="Normalny"/>
    <w:uiPriority w:val="99"/>
    <w:rsid w:val="002075A0"/>
    <w:pPr>
      <w:suppressAutoHyphens/>
      <w:spacing w:before="280" w:after="280" w:line="240" w:lineRule="auto"/>
    </w:pPr>
    <w:rPr>
      <w:rFonts w:ascii="Arial" w:eastAsia="Arial Unicode MS" w:hAnsi="Arial" w:cs="Arial"/>
      <w:b/>
      <w:bCs/>
      <w:sz w:val="20"/>
      <w:szCs w:val="20"/>
      <w:lang w:val="en-GB" w:eastAsia="ar-SA"/>
    </w:rPr>
  </w:style>
  <w:style w:type="paragraph" w:customStyle="1" w:styleId="font6">
    <w:name w:val="font6"/>
    <w:basedOn w:val="Normalny"/>
    <w:uiPriority w:val="99"/>
    <w:rsid w:val="002075A0"/>
    <w:pPr>
      <w:suppressAutoHyphens/>
      <w:spacing w:before="280" w:after="280" w:line="240" w:lineRule="auto"/>
    </w:pPr>
    <w:rPr>
      <w:rFonts w:ascii="Arial" w:eastAsia="Arial Unicode MS" w:hAnsi="Arial" w:cs="Arial"/>
      <w:sz w:val="20"/>
      <w:szCs w:val="20"/>
      <w:lang w:val="en-GB" w:eastAsia="ar-SA"/>
    </w:rPr>
  </w:style>
  <w:style w:type="paragraph" w:customStyle="1" w:styleId="font0">
    <w:name w:val="font0"/>
    <w:basedOn w:val="Normalny"/>
    <w:uiPriority w:val="99"/>
    <w:rsid w:val="002075A0"/>
    <w:pPr>
      <w:suppressAutoHyphens/>
      <w:spacing w:before="280" w:after="280" w:line="240" w:lineRule="auto"/>
    </w:pPr>
    <w:rPr>
      <w:rFonts w:ascii="Arial" w:eastAsia="Arial Unicode MS" w:hAnsi="Arial" w:cs="Arial"/>
      <w:sz w:val="20"/>
      <w:szCs w:val="20"/>
      <w:lang w:val="en-GB" w:eastAsia="ar-SA"/>
    </w:rPr>
  </w:style>
  <w:style w:type="paragraph" w:customStyle="1" w:styleId="Nagwekstrony">
    <w:name w:val="Nag?—wek strony"/>
    <w:basedOn w:val="Normalny"/>
    <w:uiPriority w:val="99"/>
    <w:rsid w:val="002075A0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Legenda1">
    <w:name w:val="Legenda1"/>
    <w:basedOn w:val="Normalny"/>
    <w:next w:val="Normalny"/>
    <w:uiPriority w:val="99"/>
    <w:rsid w:val="002075A0"/>
    <w:pPr>
      <w:keepNext/>
      <w:tabs>
        <w:tab w:val="left" w:pos="284"/>
      </w:tabs>
      <w:suppressAutoHyphens/>
      <w:spacing w:before="240" w:after="0" w:line="240" w:lineRule="auto"/>
      <w:ind w:left="1134" w:hanging="1134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Listapunktowana1">
    <w:name w:val="Lista punktowana1"/>
    <w:basedOn w:val="Normalny"/>
    <w:uiPriority w:val="99"/>
    <w:rsid w:val="002075A0"/>
    <w:pPr>
      <w:suppressAutoHyphens/>
      <w:spacing w:after="0" w:line="360" w:lineRule="auto"/>
      <w:ind w:right="-5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2075A0"/>
    <w:pPr>
      <w:tabs>
        <w:tab w:val="left" w:pos="709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customStyle="1" w:styleId="zwyklyZnak">
    <w:name w:val="zwykly Znak"/>
    <w:basedOn w:val="Normalny"/>
    <w:uiPriority w:val="99"/>
    <w:rsid w:val="002075A0"/>
    <w:pPr>
      <w:suppressAutoHyphens/>
      <w:spacing w:before="30" w:after="30" w:line="36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zwyklywcietyZnak">
    <w:name w:val="zwykly wciety Znak"/>
    <w:basedOn w:val="Normalny"/>
    <w:uiPriority w:val="99"/>
    <w:rsid w:val="002075A0"/>
    <w:pPr>
      <w:suppressAutoHyphens/>
      <w:spacing w:before="30" w:after="30" w:line="360" w:lineRule="auto"/>
      <w:ind w:firstLine="567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wyliczanie">
    <w:name w:val="wyliczanie"/>
    <w:basedOn w:val="Normalny"/>
    <w:uiPriority w:val="99"/>
    <w:rsid w:val="002075A0"/>
    <w:pPr>
      <w:suppressAutoHyphens/>
      <w:spacing w:before="30" w:after="30" w:line="360" w:lineRule="auto"/>
    </w:pPr>
    <w:rPr>
      <w:rFonts w:ascii="Arial" w:eastAsia="Times New Roman" w:hAnsi="Arial" w:cs="Times New Roman"/>
      <w:szCs w:val="24"/>
      <w:lang w:eastAsia="ar-SA"/>
    </w:rPr>
  </w:style>
  <w:style w:type="paragraph" w:customStyle="1" w:styleId="Standard">
    <w:name w:val="Standard"/>
    <w:basedOn w:val="Normalny"/>
    <w:uiPriority w:val="99"/>
    <w:rsid w:val="002075A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Przed0pt">
    <w:name w:val="Styl Przed:  0 pt"/>
    <w:basedOn w:val="Normalny"/>
    <w:uiPriority w:val="99"/>
    <w:rsid w:val="002075A0"/>
    <w:pPr>
      <w:tabs>
        <w:tab w:val="left" w:pos="36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7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75A0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Nagowek3">
    <w:name w:val="Nagłowek 3"/>
    <w:basedOn w:val="Nagwek2"/>
    <w:uiPriority w:val="99"/>
    <w:rsid w:val="002075A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2075A0"/>
    <w:pPr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Domylnie">
    <w:name w:val="WW-Domyślnie"/>
    <w:uiPriority w:val="99"/>
    <w:rsid w:val="002075A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rzem1">
    <w:name w:val="Przem1"/>
    <w:uiPriority w:val="99"/>
    <w:rsid w:val="002075A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2075A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agwek21">
    <w:name w:val="Nagłówek 21"/>
    <w:basedOn w:val="Normalny"/>
    <w:next w:val="Normalny"/>
    <w:uiPriority w:val="99"/>
    <w:rsid w:val="002075A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uppressAutoHyphens/>
      <w:spacing w:after="12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numerowana21">
    <w:name w:val="Lista numerowana 21"/>
    <w:basedOn w:val="Normalny"/>
    <w:uiPriority w:val="99"/>
    <w:rsid w:val="00207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2075A0"/>
    <w:pPr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rescznumztab">
    <w:name w:val="Tresc z num. z tab."/>
    <w:basedOn w:val="Normalny"/>
    <w:uiPriority w:val="99"/>
    <w:rsid w:val="002075A0"/>
    <w:pPr>
      <w:widowControl w:val="0"/>
      <w:tabs>
        <w:tab w:val="left" w:pos="567"/>
        <w:tab w:val="left" w:pos="5103"/>
        <w:tab w:val="left" w:pos="6804"/>
        <w:tab w:val="right" w:pos="8505"/>
      </w:tabs>
      <w:suppressAutoHyphens/>
      <w:spacing w:after="120" w:line="30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2075A0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Znak1Znak">
    <w:name w:val="Znak Znak1 Znak"/>
    <w:basedOn w:val="Normalny"/>
    <w:uiPriority w:val="99"/>
    <w:rsid w:val="00207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ost">
    <w:name w:val="tekst ost"/>
    <w:basedOn w:val="Normalny"/>
    <w:uiPriority w:val="99"/>
    <w:rsid w:val="002075A0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21">
    <w:name w:val="Lista 21"/>
    <w:basedOn w:val="Normalny"/>
    <w:uiPriority w:val="99"/>
    <w:rsid w:val="002075A0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uiPriority w:val="99"/>
    <w:rsid w:val="002075A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99"/>
    <w:rsid w:val="002075A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2075A0"/>
  </w:style>
  <w:style w:type="paragraph" w:styleId="Lista2">
    <w:name w:val="List 2"/>
    <w:basedOn w:val="Normalny"/>
    <w:uiPriority w:val="99"/>
    <w:rsid w:val="002075A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2075A0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2075A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075A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tyle7">
    <w:name w:val="Style7"/>
    <w:basedOn w:val="Normalny"/>
    <w:uiPriority w:val="99"/>
    <w:rsid w:val="002075A0"/>
    <w:pPr>
      <w:widowControl w:val="0"/>
      <w:autoSpaceDE w:val="0"/>
      <w:autoSpaceDN w:val="0"/>
      <w:adjustRightInd w:val="0"/>
      <w:spacing w:after="0" w:line="216" w:lineRule="atLeast"/>
      <w:jc w:val="center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FontStyle125">
    <w:name w:val="Font Style125"/>
    <w:uiPriority w:val="99"/>
    <w:rsid w:val="002075A0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2075A0"/>
  </w:style>
  <w:style w:type="table" w:styleId="Tabela-Siatka">
    <w:name w:val="Table Grid"/>
    <w:basedOn w:val="Standardowy"/>
    <w:uiPriority w:val="99"/>
    <w:rsid w:val="00207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uiPriority w:val="99"/>
    <w:rsid w:val="002075A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2">
    <w:name w:val="Style2"/>
    <w:basedOn w:val="Normalny"/>
    <w:uiPriority w:val="99"/>
    <w:rsid w:val="002075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2075A0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2075A0"/>
    <w:pPr>
      <w:widowControl w:val="0"/>
      <w:autoSpaceDE w:val="0"/>
      <w:autoSpaceDN w:val="0"/>
      <w:adjustRightInd w:val="0"/>
      <w:spacing w:after="0" w:line="288" w:lineRule="exact"/>
      <w:ind w:hanging="36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2075A0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2075A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7">
    <w:name w:val="Font Style47"/>
    <w:uiPriority w:val="99"/>
    <w:rsid w:val="002075A0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2075A0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2075A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075A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FontStyle31">
    <w:name w:val="Font Style31"/>
    <w:uiPriority w:val="99"/>
    <w:rsid w:val="002075A0"/>
    <w:rPr>
      <w:rFonts w:ascii="Verdana" w:hAnsi="Verdana"/>
      <w:sz w:val="16"/>
    </w:rPr>
  </w:style>
  <w:style w:type="character" w:styleId="Odwoaniedokomentarza">
    <w:name w:val="annotation reference"/>
    <w:uiPriority w:val="99"/>
    <w:rsid w:val="002075A0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075A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2075A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075A0"/>
    <w:rPr>
      <w:rFonts w:ascii="Times New Roman" w:eastAsia="Times New Roman" w:hAnsi="Times New Roman" w:cs="Times New Roman"/>
      <w:sz w:val="16"/>
      <w:szCs w:val="16"/>
      <w:lang w:val="en-US" w:eastAsia="x-none"/>
    </w:rPr>
  </w:style>
  <w:style w:type="paragraph" w:customStyle="1" w:styleId="normalny0">
    <w:name w:val="normalny"/>
    <w:basedOn w:val="Normalny"/>
    <w:uiPriority w:val="99"/>
    <w:rsid w:val="00207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char1">
    <w:name w:val="normalny__char1"/>
    <w:uiPriority w:val="99"/>
    <w:rsid w:val="002075A0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rsid w:val="002075A0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075A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2075A0"/>
    <w:pPr>
      <w:suppressAutoHyphens/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3">
    <w:name w:val="Tekst podstawowy 23"/>
    <w:basedOn w:val="Normalny"/>
    <w:uiPriority w:val="99"/>
    <w:rsid w:val="002075A0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075A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075A0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Rub1">
    <w:name w:val="Rub1"/>
    <w:basedOn w:val="Normalny"/>
    <w:uiPriority w:val="99"/>
    <w:rsid w:val="002075A0"/>
    <w:pPr>
      <w:tabs>
        <w:tab w:val="left" w:pos="1276"/>
      </w:tabs>
      <w:spacing w:after="0" w:line="240" w:lineRule="auto"/>
      <w:jc w:val="both"/>
    </w:pPr>
    <w:rPr>
      <w:rFonts w:ascii="Times New Roman" w:eastAsia="Times New Roman" w:hAnsi="Times New Roman" w:cs="Times New Roman"/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2075A0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ust">
    <w:name w:val="ust"/>
    <w:uiPriority w:val="99"/>
    <w:rsid w:val="002075A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">
    <w:name w:val="B"/>
    <w:uiPriority w:val="99"/>
    <w:rsid w:val="002075A0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Odwoanieprzypisukocowego">
    <w:name w:val="endnote reference"/>
    <w:uiPriority w:val="99"/>
    <w:rsid w:val="002075A0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2075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7">
    <w:name w:val="Font Style17"/>
    <w:uiPriority w:val="99"/>
    <w:rsid w:val="002075A0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2075A0"/>
    <w:pPr>
      <w:widowControl w:val="0"/>
      <w:autoSpaceDE w:val="0"/>
      <w:autoSpaceDN w:val="0"/>
      <w:adjustRightInd w:val="0"/>
      <w:spacing w:after="0" w:line="377" w:lineRule="exact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tekst0">
    <w:name w:val="tekst"/>
    <w:basedOn w:val="Normalny"/>
    <w:uiPriority w:val="99"/>
    <w:rsid w:val="002075A0"/>
    <w:pPr>
      <w:suppressLineNumbers/>
      <w:suppressAutoHyphens/>
      <w:spacing w:before="60" w:after="60" w:line="240" w:lineRule="auto"/>
      <w:jc w:val="both"/>
    </w:pPr>
    <w:rPr>
      <w:rFonts w:ascii="StarSymbol" w:eastAsia="Times New Roman" w:hAnsi="StarSymbol" w:cs="Times New Roman"/>
      <w:kern w:val="1"/>
      <w:sz w:val="24"/>
      <w:szCs w:val="24"/>
      <w:lang w:eastAsia="ar-SA"/>
    </w:rPr>
  </w:style>
  <w:style w:type="character" w:customStyle="1" w:styleId="ZnakZnak0">
    <w:name w:val="Znak Znak"/>
    <w:rsid w:val="002075A0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2075A0"/>
    <w:rPr>
      <w:rFonts w:cs="Wingdings"/>
      <w:sz w:val="18"/>
      <w:szCs w:val="18"/>
    </w:rPr>
  </w:style>
  <w:style w:type="character" w:customStyle="1" w:styleId="ListLabel4">
    <w:name w:val="ListLabel 4"/>
    <w:rsid w:val="002075A0"/>
    <w:rPr>
      <w:rFonts w:cs="Wingdings 2"/>
      <w:sz w:val="18"/>
      <w:szCs w:val="18"/>
    </w:rPr>
  </w:style>
  <w:style w:type="character" w:customStyle="1" w:styleId="ListLabel5">
    <w:name w:val="ListLabel 5"/>
    <w:rsid w:val="002075A0"/>
    <w:rPr>
      <w:rFonts w:cs="StarSymbol"/>
      <w:sz w:val="18"/>
      <w:szCs w:val="18"/>
    </w:rPr>
  </w:style>
  <w:style w:type="character" w:customStyle="1" w:styleId="ListLabel1">
    <w:name w:val="ListLabel 1"/>
    <w:rsid w:val="002075A0"/>
    <w:rPr>
      <w:rFonts w:cs="Symbol"/>
      <w:sz w:val="18"/>
      <w:szCs w:val="18"/>
    </w:rPr>
  </w:style>
  <w:style w:type="character" w:customStyle="1" w:styleId="ListLabel2">
    <w:name w:val="ListLabel 2"/>
    <w:rsid w:val="002075A0"/>
    <w:rPr>
      <w:rFonts w:cs="Times New Roman"/>
    </w:rPr>
  </w:style>
  <w:style w:type="character" w:customStyle="1" w:styleId="ListLabel6">
    <w:name w:val="ListLabel 6"/>
    <w:rsid w:val="002075A0"/>
    <w:rPr>
      <w:rFonts w:cs="Symbol"/>
    </w:rPr>
  </w:style>
  <w:style w:type="paragraph" w:customStyle="1" w:styleId="Default">
    <w:name w:val="Default"/>
    <w:basedOn w:val="Normalny"/>
    <w:uiPriority w:val="99"/>
    <w:rsid w:val="002075A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2075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075A0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omylnie">
    <w:name w:val="Domyślnie"/>
    <w:rsid w:val="002075A0"/>
    <w:pPr>
      <w:widowControl w:val="0"/>
      <w:suppressAutoHyphens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2075A0"/>
  </w:style>
  <w:style w:type="paragraph" w:customStyle="1" w:styleId="WW-Tekstpodstawowy2">
    <w:name w:val="WW-Tekst podstawowy 2"/>
    <w:basedOn w:val="Normalny"/>
    <w:rsid w:val="002075A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tab-details-body">
    <w:name w:val="tab-details-body"/>
    <w:rsid w:val="002075A0"/>
    <w:rPr>
      <w:rFonts w:cs="Times New Roman"/>
    </w:rPr>
  </w:style>
  <w:style w:type="paragraph" w:customStyle="1" w:styleId="StronaXzY">
    <w:name w:val="Strona X z Y"/>
    <w:uiPriority w:val="99"/>
    <w:rsid w:val="00207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7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mpub@ukw.edu.pl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68977-6AFF-495B-8715-531D7E4A8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5</Pages>
  <Words>1251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36</cp:revision>
  <cp:lastPrinted>2014-01-21T12:13:00Z</cp:lastPrinted>
  <dcterms:created xsi:type="dcterms:W3CDTF">2014-01-20T09:51:00Z</dcterms:created>
  <dcterms:modified xsi:type="dcterms:W3CDTF">2014-01-22T10:47:00Z</dcterms:modified>
</cp:coreProperties>
</file>